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804BCA" w14:textId="77777777" w:rsidR="002460F4" w:rsidRPr="003F7884" w:rsidRDefault="002460F4" w:rsidP="002460F4">
      <w:pPr>
        <w:pStyle w:val="paragraph"/>
        <w:spacing w:before="0" w:beforeAutospacing="0" w:after="0" w:afterAutospacing="0"/>
        <w:textAlignment w:val="baseline"/>
        <w:rPr>
          <w:rFonts w:ascii="Amnesty Trade Gothic" w:hAnsi="Amnesty Trade Gothic" w:cs="Segoe UI"/>
          <w:sz w:val="18"/>
          <w:szCs w:val="18"/>
        </w:rPr>
      </w:pPr>
      <w:r w:rsidRPr="003F7884">
        <w:rPr>
          <w:rStyle w:val="normaltextrun"/>
          <w:rFonts w:ascii="Amnesty Trade Gothic" w:hAnsi="Amnesty Trade Gothic" w:cs="Segoe UI"/>
          <w:b/>
          <w:bCs/>
          <w:sz w:val="28"/>
          <w:szCs w:val="28"/>
        </w:rPr>
        <w:t>AMNESTY INTERNATIONAL</w:t>
      </w:r>
      <w:r w:rsidRPr="003F7884">
        <w:rPr>
          <w:rStyle w:val="normaltextrun"/>
          <w:rFonts w:ascii="Arial" w:hAnsi="Arial" w:cs="Arial"/>
          <w:sz w:val="28"/>
          <w:szCs w:val="28"/>
        </w:rPr>
        <w:t> </w:t>
      </w:r>
      <w:r w:rsidRPr="003F7884">
        <w:rPr>
          <w:rStyle w:val="eop"/>
          <w:rFonts w:ascii="Amnesty Trade Gothic" w:hAnsi="Amnesty Trade Gothic" w:cs="Segoe UI"/>
          <w:sz w:val="28"/>
          <w:szCs w:val="28"/>
        </w:rPr>
        <w:t> </w:t>
      </w:r>
    </w:p>
    <w:p w14:paraId="32E88B7B" w14:textId="77777777" w:rsidR="002460F4" w:rsidRDefault="002460F4" w:rsidP="002460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cs="Segoe UI"/>
          <w:sz w:val="22"/>
          <w:szCs w:val="22"/>
        </w:rPr>
        <w:t> </w:t>
      </w:r>
    </w:p>
    <w:p w14:paraId="45343A46" w14:textId="5221679A" w:rsidR="00F12151" w:rsidRDefault="00AB09B2" w:rsidP="002460F4">
      <w:pPr>
        <w:pStyle w:val="paragraph"/>
        <w:spacing w:before="0" w:beforeAutospacing="0" w:after="0" w:afterAutospacing="0"/>
        <w:textAlignment w:val="baseline"/>
        <w:rPr>
          <w:rFonts w:ascii="Amnesty Trade Gothic" w:eastAsia="Calibri" w:hAnsi="Amnesty Trade Gothic" w:cs="Arial"/>
          <w:b/>
          <w:bCs/>
          <w:i/>
          <w:iCs/>
          <w:color w:val="FF0000"/>
          <w:sz w:val="28"/>
          <w:szCs w:val="28"/>
          <w:lang w:eastAsia="en-US"/>
        </w:rPr>
      </w:pPr>
      <w:r>
        <w:rPr>
          <w:rFonts w:ascii="Amnesty Trade Gothic" w:eastAsia="Calibri" w:hAnsi="Amnesty Trade Gothic" w:cs="Arial"/>
          <w:b/>
          <w:bCs/>
          <w:i/>
          <w:iCs/>
          <w:color w:val="FF0000"/>
          <w:sz w:val="28"/>
          <w:szCs w:val="28"/>
          <w:lang w:eastAsia="en-US"/>
        </w:rPr>
        <w:t>“</w:t>
      </w:r>
      <w:r w:rsidR="001F30F1" w:rsidRPr="001F30F1">
        <w:rPr>
          <w:rFonts w:ascii="Amnesty Trade Gothic" w:eastAsia="Calibri" w:hAnsi="Amnesty Trade Gothic" w:cs="Arial"/>
          <w:b/>
          <w:bCs/>
          <w:i/>
          <w:iCs/>
          <w:color w:val="FF0000"/>
          <w:sz w:val="28"/>
          <w:szCs w:val="28"/>
          <w:lang w:eastAsia="en-US"/>
        </w:rPr>
        <w:t>Help us build our lives</w:t>
      </w:r>
      <w:r>
        <w:rPr>
          <w:rFonts w:ascii="Amnesty Trade Gothic" w:eastAsia="Calibri" w:hAnsi="Amnesty Trade Gothic" w:cs="Arial"/>
          <w:b/>
          <w:bCs/>
          <w:i/>
          <w:iCs/>
          <w:color w:val="FF0000"/>
          <w:sz w:val="28"/>
          <w:szCs w:val="28"/>
          <w:lang w:eastAsia="en-US"/>
        </w:rPr>
        <w:t>”</w:t>
      </w:r>
      <w:r w:rsidR="001F30F1" w:rsidRPr="001F30F1">
        <w:rPr>
          <w:rFonts w:ascii="Amnesty Trade Gothic" w:eastAsia="Calibri" w:hAnsi="Amnesty Trade Gothic" w:cs="Arial"/>
          <w:b/>
          <w:bCs/>
          <w:i/>
          <w:iCs/>
          <w:color w:val="FF0000"/>
          <w:sz w:val="28"/>
          <w:szCs w:val="28"/>
          <w:lang w:eastAsia="en-US"/>
        </w:rPr>
        <w:t xml:space="preserve">: </w:t>
      </w:r>
    </w:p>
    <w:p w14:paraId="71832A1B" w14:textId="1B317FC5" w:rsidR="003F7884" w:rsidRPr="00BE089F" w:rsidRDefault="001F30F1" w:rsidP="002460F4">
      <w:pPr>
        <w:pStyle w:val="paragraph"/>
        <w:spacing w:before="0" w:beforeAutospacing="0" w:after="0" w:afterAutospacing="0"/>
        <w:textAlignment w:val="baseline"/>
        <w:rPr>
          <w:rStyle w:val="normaltextrun"/>
          <w:rFonts w:ascii="Amnesty Trade Gothic" w:hAnsi="Amnesty Trade Gothic" w:cs="Segoe UI"/>
          <w:b/>
          <w:bCs/>
          <w:color w:val="FF0000"/>
          <w:sz w:val="28"/>
          <w:szCs w:val="28"/>
        </w:rPr>
      </w:pPr>
      <w:r w:rsidRPr="001F30F1">
        <w:rPr>
          <w:rFonts w:ascii="Amnesty Trade Gothic" w:eastAsia="Calibri" w:hAnsi="Amnesty Trade Gothic" w:cs="Arial"/>
          <w:b/>
          <w:bCs/>
          <w:color w:val="FF0000"/>
          <w:sz w:val="28"/>
          <w:szCs w:val="28"/>
          <w:lang w:eastAsia="en-US"/>
        </w:rPr>
        <w:t>Girl survivors of Boko Haram and military abuses in north-east Nigeria</w:t>
      </w:r>
    </w:p>
    <w:p w14:paraId="09C8E600" w14:textId="77777777" w:rsidR="003F7884" w:rsidRDefault="003F7884" w:rsidP="002460F4">
      <w:pPr>
        <w:pStyle w:val="paragraph"/>
        <w:spacing w:before="0" w:beforeAutospacing="0" w:after="0" w:afterAutospacing="0"/>
        <w:textAlignment w:val="baseline"/>
        <w:rPr>
          <w:rStyle w:val="normaltextrun"/>
          <w:rFonts w:ascii="Amnesty Trade Gothic" w:hAnsi="Amnesty Trade Gothic" w:cs="Segoe UI"/>
          <w:b/>
          <w:bCs/>
        </w:rPr>
      </w:pPr>
    </w:p>
    <w:p w14:paraId="0069B1A3" w14:textId="77777777" w:rsidR="00BE089F" w:rsidRDefault="00BE089F" w:rsidP="002460F4">
      <w:pPr>
        <w:pStyle w:val="paragraph"/>
        <w:spacing w:before="0" w:beforeAutospacing="0" w:after="0" w:afterAutospacing="0"/>
        <w:textAlignment w:val="baseline"/>
        <w:rPr>
          <w:rStyle w:val="normaltextrun"/>
          <w:rFonts w:ascii="Amnesty Trade Gothic" w:hAnsi="Amnesty Trade Gothic" w:cs="Segoe UI"/>
          <w:b/>
          <w:bCs/>
        </w:rPr>
      </w:pPr>
    </w:p>
    <w:p w14:paraId="105A9D63" w14:textId="5BF5D142" w:rsidR="002460F4" w:rsidRPr="00BE089F" w:rsidRDefault="002460F4" w:rsidP="002460F4">
      <w:pPr>
        <w:pStyle w:val="paragraph"/>
        <w:spacing w:before="0" w:beforeAutospacing="0" w:after="0" w:afterAutospacing="0"/>
        <w:textAlignment w:val="baseline"/>
        <w:rPr>
          <w:rStyle w:val="eop"/>
          <w:rFonts w:ascii="Amnesty Trade Gothic" w:hAnsi="Amnesty Trade Gothic" w:cs="Segoe UI"/>
        </w:rPr>
      </w:pPr>
      <w:r w:rsidRPr="003F7884">
        <w:rPr>
          <w:rStyle w:val="normaltextrun"/>
          <w:rFonts w:ascii="Amnesty Trade Gothic" w:hAnsi="Amnesty Trade Gothic" w:cs="Segoe UI"/>
          <w:b/>
          <w:bCs/>
        </w:rPr>
        <w:t xml:space="preserve">Suggested social media posts/messages: </w:t>
      </w:r>
      <w:r w:rsidR="001F30F1" w:rsidRPr="003F7884">
        <w:rPr>
          <w:rStyle w:val="normaltextrun"/>
          <w:rFonts w:ascii="Amnesty Trade Gothic" w:eastAsia="SimSun" w:hAnsi="Amnesty Trade Gothic" w:cs="Segoe UI"/>
          <w:b/>
          <w:bCs/>
        </w:rPr>
        <w:t>10 June</w:t>
      </w:r>
      <w:r w:rsidRPr="003F7884">
        <w:rPr>
          <w:rStyle w:val="normaltextrun"/>
          <w:rFonts w:ascii="Amnesty Trade Gothic" w:hAnsi="Amnesty Trade Gothic" w:cs="Segoe UI"/>
          <w:b/>
          <w:bCs/>
        </w:rPr>
        <w:t xml:space="preserve"> 2024</w:t>
      </w:r>
      <w:r w:rsidRPr="003F7884">
        <w:rPr>
          <w:rStyle w:val="normaltextrun"/>
          <w:rFonts w:ascii="Arial" w:hAnsi="Arial" w:cs="Arial"/>
        </w:rPr>
        <w:t> </w:t>
      </w:r>
      <w:r w:rsidRPr="003F7884">
        <w:rPr>
          <w:rStyle w:val="eop"/>
          <w:rFonts w:ascii="Amnesty Trade Gothic" w:hAnsi="Amnesty Trade Gothic" w:cs="Segoe UI"/>
        </w:rPr>
        <w:t> </w:t>
      </w:r>
      <w:r>
        <w:rPr>
          <w:rStyle w:val="eop"/>
          <w:rFonts w:cs="Segoe UI"/>
          <w:color w:val="FF0000"/>
          <w:sz w:val="22"/>
          <w:szCs w:val="22"/>
        </w:rPr>
        <w:t> </w:t>
      </w:r>
    </w:p>
    <w:p w14:paraId="6BD5D71E" w14:textId="77777777" w:rsidR="003F7884" w:rsidRDefault="003F7884" w:rsidP="002460F4">
      <w:pPr>
        <w:pStyle w:val="paragraph"/>
        <w:spacing w:before="0" w:beforeAutospacing="0" w:after="0" w:afterAutospacing="0"/>
        <w:textAlignment w:val="baseline"/>
        <w:rPr>
          <w:rFonts w:ascii="Segoe UI" w:hAnsi="Segoe UI" w:cs="Segoe UI"/>
          <w:sz w:val="18"/>
          <w:szCs w:val="18"/>
        </w:rPr>
      </w:pPr>
    </w:p>
    <w:p w14:paraId="5F34D543" w14:textId="22F27AA6" w:rsidR="003C1132" w:rsidRPr="00E07A9D" w:rsidRDefault="002460F4" w:rsidP="002460F4">
      <w:pPr>
        <w:pStyle w:val="paragraph"/>
        <w:spacing w:before="0" w:beforeAutospacing="0" w:after="0" w:afterAutospacing="0"/>
        <w:textAlignment w:val="baseline"/>
        <w:rPr>
          <w:rStyle w:val="normaltextrun"/>
          <w:rFonts w:ascii="Amnesty Trade Gothic" w:hAnsi="Amnesty Trade Gothic"/>
          <w:sz w:val="22"/>
          <w:szCs w:val="22"/>
        </w:rPr>
      </w:pPr>
      <w:r w:rsidRPr="003F7884">
        <w:rPr>
          <w:rStyle w:val="normaltextrun"/>
          <w:rFonts w:ascii="Amnesty Trade Gothic" w:hAnsi="Amnesty Trade Gothic" w:cs="Segoe UI"/>
          <w:sz w:val="22"/>
          <w:szCs w:val="22"/>
        </w:rPr>
        <w:t xml:space="preserve">Please feel free to share materials with the below posts where appropriate, and link to the press release or </w:t>
      </w:r>
      <w:r w:rsidRPr="008B64D5">
        <w:rPr>
          <w:rFonts w:ascii="Amnesty Trade Gothic" w:hAnsi="Amnesty Trade Gothic" w:cs="Segoe UI"/>
          <w:b/>
          <w:bCs/>
          <w:color w:val="70AD47" w:themeColor="accent6"/>
          <w:sz w:val="22"/>
          <w:szCs w:val="22"/>
        </w:rPr>
        <w:t xml:space="preserve">a </w:t>
      </w:r>
      <w:r w:rsidR="003E09E5" w:rsidRPr="008B64D5">
        <w:rPr>
          <w:rFonts w:ascii="Amnesty Trade Gothic" w:hAnsi="Amnesty Trade Gothic" w:cs="Segoe UI"/>
          <w:b/>
          <w:bCs/>
          <w:color w:val="70AD47" w:themeColor="accent6"/>
          <w:sz w:val="22"/>
          <w:szCs w:val="22"/>
        </w:rPr>
        <w:t xml:space="preserve">report launch </w:t>
      </w:r>
      <w:r w:rsidRPr="008B64D5">
        <w:rPr>
          <w:rFonts w:ascii="Amnesty Trade Gothic" w:hAnsi="Amnesty Trade Gothic" w:cs="Segoe UI"/>
          <w:b/>
          <w:bCs/>
          <w:color w:val="70AD47" w:themeColor="accent6"/>
          <w:sz w:val="22"/>
          <w:szCs w:val="22"/>
        </w:rPr>
        <w:t>social media asset available</w:t>
      </w:r>
      <w:r w:rsidRPr="008B64D5">
        <w:rPr>
          <w:rFonts w:ascii="Amnesty Trade Gothic" w:hAnsi="Amnesty Trade Gothic" w:cs="Segoe UI"/>
          <w:color w:val="70AD47" w:themeColor="accent6"/>
          <w:sz w:val="22"/>
          <w:szCs w:val="22"/>
        </w:rPr>
        <w:t xml:space="preserve"> </w:t>
      </w:r>
      <w:hyperlink r:id="rId10" w:history="1">
        <w:r w:rsidRPr="001A284D">
          <w:rPr>
            <w:rStyle w:val="Hyperlink"/>
            <w:rFonts w:ascii="Amnesty Trade Gothic" w:hAnsi="Amnesty Trade Gothic" w:cs="Segoe UI"/>
            <w:sz w:val="22"/>
            <w:szCs w:val="22"/>
          </w:rPr>
          <w:t>her</w:t>
        </w:r>
        <w:r w:rsidRPr="001A284D">
          <w:rPr>
            <w:rStyle w:val="Hyperlink"/>
            <w:rFonts w:ascii="Amnesty Trade Gothic" w:hAnsi="Amnesty Trade Gothic" w:cs="Segoe UI"/>
            <w:sz w:val="22"/>
            <w:szCs w:val="22"/>
          </w:rPr>
          <w:t>e</w:t>
        </w:r>
      </w:hyperlink>
      <w:r w:rsidRPr="00E07A9D">
        <w:rPr>
          <w:rStyle w:val="normaltextrun"/>
          <w:rFonts w:ascii="Amnesty Trade Gothic" w:hAnsi="Amnesty Trade Gothic" w:cs="Segoe UI"/>
          <w:sz w:val="22"/>
          <w:szCs w:val="22"/>
        </w:rPr>
        <w:t>.</w:t>
      </w:r>
      <w:r w:rsidRPr="00E07A9D">
        <w:rPr>
          <w:rStyle w:val="normaltextrun"/>
          <w:rFonts w:ascii="Amnesty Trade Gothic" w:hAnsi="Amnesty Trade Gothic"/>
          <w:sz w:val="22"/>
          <w:szCs w:val="22"/>
        </w:rPr>
        <w:t xml:space="preserve"> </w:t>
      </w:r>
    </w:p>
    <w:p w14:paraId="0870FF6D" w14:textId="77777777" w:rsidR="003C1132" w:rsidRDefault="003C1132" w:rsidP="002460F4">
      <w:pPr>
        <w:pStyle w:val="paragraph"/>
        <w:spacing w:before="0" w:beforeAutospacing="0" w:after="0" w:afterAutospacing="0"/>
        <w:textAlignment w:val="baseline"/>
        <w:rPr>
          <w:rStyle w:val="normaltextrun"/>
          <w:rFonts w:ascii="Amnesty Trade Gothic" w:hAnsi="Amnesty Trade Gothic"/>
          <w:sz w:val="22"/>
          <w:szCs w:val="22"/>
        </w:rPr>
      </w:pPr>
    </w:p>
    <w:p w14:paraId="7F549E80" w14:textId="24E90E0E" w:rsidR="002460F4" w:rsidRPr="00036155" w:rsidRDefault="002460F4" w:rsidP="002460F4">
      <w:pPr>
        <w:pStyle w:val="paragraph"/>
        <w:spacing w:before="0" w:beforeAutospacing="0" w:after="0" w:afterAutospacing="0"/>
        <w:textAlignment w:val="baseline"/>
        <w:rPr>
          <w:rFonts w:ascii="Amnesty Trade Gothic" w:hAnsi="Amnesty Trade Gothic" w:cs="Segoe UI"/>
          <w:color w:val="ED7D31" w:themeColor="accent2"/>
          <w:sz w:val="18"/>
          <w:szCs w:val="18"/>
        </w:rPr>
      </w:pPr>
      <w:r w:rsidRPr="003F7884">
        <w:rPr>
          <w:rStyle w:val="normaltextrun"/>
          <w:rFonts w:ascii="Amnesty Trade Gothic" w:hAnsi="Amnesty Trade Gothic" w:cs="Segoe UI"/>
          <w:sz w:val="22"/>
          <w:szCs w:val="22"/>
        </w:rPr>
        <w:t>Please also us</w:t>
      </w:r>
      <w:r w:rsidR="003C1132">
        <w:rPr>
          <w:rStyle w:val="normaltextrun"/>
          <w:rFonts w:ascii="Amnesty Trade Gothic" w:hAnsi="Amnesty Trade Gothic" w:cs="Segoe UI"/>
          <w:sz w:val="22"/>
          <w:szCs w:val="22"/>
        </w:rPr>
        <w:t xml:space="preserve">e </w:t>
      </w:r>
      <w:r w:rsidRPr="003C1132">
        <w:rPr>
          <w:rStyle w:val="normaltextrun"/>
          <w:rFonts w:ascii="Amnesty Trade Gothic" w:hAnsi="Amnesty Trade Gothic" w:cs="Segoe UI"/>
          <w:b/>
          <w:bCs/>
          <w:sz w:val="22"/>
          <w:szCs w:val="22"/>
        </w:rPr>
        <w:t>#</w:t>
      </w:r>
      <w:r w:rsidR="000E2199" w:rsidRPr="003C1132">
        <w:rPr>
          <w:rStyle w:val="normaltextrun"/>
          <w:rFonts w:ascii="Amnesty Trade Gothic" w:eastAsia="SimSun" w:hAnsi="Amnesty Trade Gothic" w:cs="Segoe UI"/>
          <w:b/>
          <w:bCs/>
          <w:sz w:val="22"/>
          <w:szCs w:val="22"/>
        </w:rPr>
        <w:t>EmpowerOurGirls</w:t>
      </w:r>
      <w:r w:rsidR="003F7884">
        <w:rPr>
          <w:rStyle w:val="normaltextrun"/>
          <w:rFonts w:ascii="Amnesty Trade Gothic" w:eastAsia="SimSun" w:hAnsi="Amnesty Trade Gothic" w:cs="Segoe UI"/>
          <w:sz w:val="22"/>
          <w:szCs w:val="22"/>
        </w:rPr>
        <w:t xml:space="preserve"> which is linked to our </w:t>
      </w:r>
      <w:r w:rsidR="003C1132">
        <w:rPr>
          <w:rStyle w:val="normaltextrun"/>
          <w:rFonts w:ascii="Amnesty Trade Gothic" w:eastAsia="SimSun" w:hAnsi="Amnesty Trade Gothic" w:cs="Segoe UI"/>
          <w:sz w:val="22"/>
          <w:szCs w:val="22"/>
        </w:rPr>
        <w:t>campaign</w:t>
      </w:r>
      <w:r w:rsidR="003F7884">
        <w:rPr>
          <w:rStyle w:val="normaltextrun"/>
          <w:rFonts w:ascii="Amnesty Trade Gothic" w:eastAsia="SimSun" w:hAnsi="Amnesty Trade Gothic" w:cs="Segoe UI"/>
          <w:sz w:val="22"/>
          <w:szCs w:val="22"/>
        </w:rPr>
        <w:t xml:space="preserve"> for this report launch</w:t>
      </w:r>
      <w:r w:rsidRPr="003F7884">
        <w:rPr>
          <w:rStyle w:val="normaltextrun"/>
          <w:rFonts w:ascii="Amnesty Trade Gothic" w:hAnsi="Amnesty Trade Gothic" w:cs="Segoe UI"/>
          <w:sz w:val="22"/>
          <w:szCs w:val="22"/>
        </w:rPr>
        <w:t xml:space="preserve">. </w:t>
      </w:r>
      <w:r w:rsidR="00C446F8" w:rsidRPr="00036155">
        <w:rPr>
          <w:rStyle w:val="normaltextrun"/>
          <w:rFonts w:ascii="Amnesty Trade Gothic" w:hAnsi="Amnesty Trade Gothic" w:cs="Segoe UI"/>
          <w:color w:val="ED7D31" w:themeColor="accent2"/>
          <w:sz w:val="22"/>
          <w:szCs w:val="22"/>
        </w:rPr>
        <w:t xml:space="preserve">There are additional posts </w:t>
      </w:r>
      <w:r w:rsidR="00501941" w:rsidRPr="00036155">
        <w:rPr>
          <w:rStyle w:val="normaltextrun"/>
          <w:rFonts w:ascii="Amnesty Trade Gothic" w:hAnsi="Amnesty Trade Gothic" w:cs="Segoe UI"/>
          <w:color w:val="ED7D31" w:themeColor="accent2"/>
          <w:sz w:val="22"/>
          <w:szCs w:val="22"/>
        </w:rPr>
        <w:t xml:space="preserve">further down the list below specifically </w:t>
      </w:r>
      <w:r w:rsidR="006E3573" w:rsidRPr="00036155">
        <w:rPr>
          <w:rStyle w:val="normaltextrun"/>
          <w:rFonts w:ascii="Amnesty Trade Gothic" w:hAnsi="Amnesty Trade Gothic" w:cs="Segoe UI"/>
          <w:color w:val="ED7D31" w:themeColor="accent2"/>
          <w:sz w:val="22"/>
          <w:szCs w:val="22"/>
        </w:rPr>
        <w:t xml:space="preserve">for use with the campaign’s </w:t>
      </w:r>
      <w:r w:rsidR="006E3573" w:rsidRPr="00036155">
        <w:rPr>
          <w:rStyle w:val="normaltextrun"/>
          <w:rFonts w:ascii="Amnesty Trade Gothic" w:hAnsi="Amnesty Trade Gothic" w:cs="Segoe UI"/>
          <w:b/>
          <w:bCs/>
          <w:color w:val="ED7D31" w:themeColor="accent2"/>
          <w:sz w:val="22"/>
          <w:szCs w:val="22"/>
        </w:rPr>
        <w:t>solidarity action</w:t>
      </w:r>
      <w:r w:rsidR="008D08FB" w:rsidRPr="00036155">
        <w:rPr>
          <w:rStyle w:val="normaltextrun"/>
          <w:rFonts w:ascii="Amnesty Trade Gothic" w:hAnsi="Amnesty Trade Gothic" w:cs="Segoe UI"/>
          <w:color w:val="ED7D31" w:themeColor="accent2"/>
          <w:sz w:val="22"/>
          <w:szCs w:val="22"/>
        </w:rPr>
        <w:t xml:space="preserve"> – sending a message </w:t>
      </w:r>
      <w:r w:rsidR="008D08FB" w:rsidRPr="00036155">
        <w:rPr>
          <w:rStyle w:val="normaltextrun"/>
          <w:rFonts w:ascii="Amnesty Trade Gothic" w:hAnsi="Amnesty Trade Gothic" w:cs="Segoe UI"/>
          <w:b/>
          <w:bCs/>
          <w:color w:val="ED7D31" w:themeColor="accent2"/>
          <w:sz w:val="22"/>
          <w:szCs w:val="22"/>
        </w:rPr>
        <w:t>in orange</w:t>
      </w:r>
      <w:r w:rsidR="008D08FB" w:rsidRPr="00036155">
        <w:rPr>
          <w:rStyle w:val="normaltextrun"/>
          <w:rFonts w:ascii="Amnesty Trade Gothic" w:hAnsi="Amnesty Trade Gothic" w:cs="Segoe UI"/>
          <w:color w:val="ED7D31" w:themeColor="accent2"/>
          <w:sz w:val="22"/>
          <w:szCs w:val="22"/>
        </w:rPr>
        <w:t xml:space="preserve"> to support a world without violence against women and girls.</w:t>
      </w:r>
      <w:r w:rsidR="00036155">
        <w:rPr>
          <w:rStyle w:val="normaltextrun"/>
          <w:rFonts w:ascii="Amnesty Trade Gothic" w:hAnsi="Amnesty Trade Gothic" w:cs="Segoe UI"/>
          <w:color w:val="ED7D31" w:themeColor="accent2"/>
          <w:sz w:val="22"/>
          <w:szCs w:val="22"/>
        </w:rPr>
        <w:t xml:space="preserve"> [</w:t>
      </w:r>
      <w:r w:rsidR="00036155" w:rsidRPr="00CE086E">
        <w:rPr>
          <w:rStyle w:val="normaltextrun"/>
          <w:rFonts w:ascii="Amnesty Trade Gothic" w:hAnsi="Amnesty Trade Gothic" w:cs="Segoe UI"/>
          <w:b/>
          <w:bCs/>
          <w:color w:val="ED7D31" w:themeColor="accent2"/>
          <w:sz w:val="22"/>
          <w:szCs w:val="22"/>
        </w:rPr>
        <w:t xml:space="preserve">Solidarity </w:t>
      </w:r>
      <w:r w:rsidR="00CE086E" w:rsidRPr="00CE086E">
        <w:rPr>
          <w:rStyle w:val="normaltextrun"/>
          <w:rFonts w:ascii="Amnesty Trade Gothic" w:hAnsi="Amnesty Trade Gothic" w:cs="Segoe UI"/>
          <w:b/>
          <w:bCs/>
          <w:color w:val="ED7D31" w:themeColor="accent2"/>
          <w:sz w:val="22"/>
          <w:szCs w:val="22"/>
        </w:rPr>
        <w:t xml:space="preserve">action </w:t>
      </w:r>
      <w:r w:rsidR="00036155" w:rsidRPr="00CE086E">
        <w:rPr>
          <w:rStyle w:val="normaltextrun"/>
          <w:rFonts w:ascii="Amnesty Trade Gothic" w:hAnsi="Amnesty Trade Gothic" w:cs="Segoe UI"/>
          <w:b/>
          <w:bCs/>
          <w:color w:val="ED7D31" w:themeColor="accent2"/>
          <w:sz w:val="22"/>
          <w:szCs w:val="22"/>
        </w:rPr>
        <w:t>graphics can be found</w:t>
      </w:r>
      <w:r w:rsidR="00036155" w:rsidRPr="00CE086E">
        <w:rPr>
          <w:rStyle w:val="normaltextrun"/>
          <w:rFonts w:ascii="Amnesty Trade Gothic" w:hAnsi="Amnesty Trade Gothic" w:cs="Segoe UI"/>
          <w:color w:val="ED7D31" w:themeColor="accent2"/>
          <w:sz w:val="22"/>
          <w:szCs w:val="22"/>
        </w:rPr>
        <w:t xml:space="preserve"> </w:t>
      </w:r>
      <w:hyperlink r:id="rId11" w:history="1">
        <w:r w:rsidR="00036155" w:rsidRPr="00CE086E">
          <w:rPr>
            <w:rStyle w:val="Hyperlink"/>
            <w:rFonts w:ascii="Amnesty Trade Gothic" w:hAnsi="Amnesty Trade Gothic" w:cs="Segoe UI"/>
            <w:sz w:val="22"/>
            <w:szCs w:val="22"/>
          </w:rPr>
          <w:t>here</w:t>
        </w:r>
      </w:hyperlink>
      <w:r w:rsidR="00036155">
        <w:rPr>
          <w:rStyle w:val="normaltextrun"/>
          <w:rFonts w:ascii="Amnesty Trade Gothic" w:hAnsi="Amnesty Trade Gothic" w:cs="Segoe UI"/>
          <w:color w:val="ED7D31" w:themeColor="accent2"/>
          <w:sz w:val="22"/>
          <w:szCs w:val="22"/>
        </w:rPr>
        <w:t>]</w:t>
      </w:r>
    </w:p>
    <w:p w14:paraId="6C5195E6" w14:textId="3A56AC0C" w:rsidR="002460F4" w:rsidRPr="003F7884" w:rsidRDefault="002460F4" w:rsidP="002460F4">
      <w:pPr>
        <w:pStyle w:val="paragraph"/>
        <w:spacing w:before="0" w:beforeAutospacing="0" w:after="0" w:afterAutospacing="0"/>
        <w:textAlignment w:val="baseline"/>
        <w:rPr>
          <w:rStyle w:val="eop"/>
          <w:rFonts w:ascii="Amnesty Trade Gothic" w:eastAsia="SimSun" w:hAnsi="Amnesty Trade Gothic" w:cs="Segoe UI"/>
          <w:sz w:val="22"/>
          <w:szCs w:val="22"/>
        </w:rPr>
      </w:pPr>
      <w:r w:rsidRPr="003F7884">
        <w:rPr>
          <w:rStyle w:val="normaltextrun"/>
          <w:rFonts w:ascii="Arial" w:hAnsi="Arial" w:cs="Arial"/>
          <w:sz w:val="22"/>
          <w:szCs w:val="22"/>
        </w:rPr>
        <w:t> </w:t>
      </w:r>
    </w:p>
    <w:p w14:paraId="3A059C5B" w14:textId="77777777" w:rsidR="000E2199" w:rsidRDefault="000E2199" w:rsidP="002460F4">
      <w:pPr>
        <w:pStyle w:val="paragraph"/>
        <w:spacing w:before="0" w:beforeAutospacing="0" w:after="0" w:afterAutospacing="0"/>
        <w:textAlignment w:val="baseline"/>
        <w:rPr>
          <w:rStyle w:val="eop"/>
          <w:rFonts w:ascii="Amnesty Trade Gothic" w:eastAsia="SimSun" w:hAnsi="Amnesty Trade Gothic" w:cs="Segoe UI"/>
          <w:sz w:val="22"/>
          <w:szCs w:val="22"/>
        </w:rPr>
      </w:pPr>
    </w:p>
    <w:p w14:paraId="44AC53BD" w14:textId="0AB9028A" w:rsidR="00475E6C" w:rsidRPr="00BE089F" w:rsidRDefault="000E2199" w:rsidP="00A80817">
      <w:pPr>
        <w:pStyle w:val="paragraph"/>
        <w:spacing w:before="0" w:beforeAutospacing="0" w:after="0" w:afterAutospacing="0"/>
        <w:textAlignment w:val="baseline"/>
        <w:rPr>
          <w:rStyle w:val="eop"/>
          <w:rFonts w:ascii="Segoe UI" w:hAnsi="Segoe UI" w:cs="Segoe UI"/>
          <w:b/>
          <w:bCs/>
          <w:sz w:val="18"/>
          <w:szCs w:val="18"/>
        </w:rPr>
      </w:pPr>
      <w:r w:rsidRPr="000E2199">
        <w:rPr>
          <w:rStyle w:val="eop"/>
          <w:rFonts w:ascii="Amnesty Trade Gothic" w:eastAsia="SimSun" w:hAnsi="Amnesty Trade Gothic" w:cs="Segoe UI"/>
          <w:b/>
          <w:bCs/>
          <w:sz w:val="22"/>
          <w:szCs w:val="22"/>
        </w:rPr>
        <w:t>Twitter/X</w:t>
      </w:r>
      <w:r w:rsidR="006E3573">
        <w:rPr>
          <w:rStyle w:val="eop"/>
          <w:rFonts w:ascii="Amnesty Trade Gothic" w:eastAsia="SimSun" w:hAnsi="Amnesty Trade Gothic" w:cs="Segoe UI"/>
          <w:b/>
          <w:bCs/>
          <w:sz w:val="22"/>
          <w:szCs w:val="22"/>
        </w:rPr>
        <w:t xml:space="preserve"> – report launch </w:t>
      </w:r>
    </w:p>
    <w:p w14:paraId="2493654F" w14:textId="77777777" w:rsidR="00475E6C" w:rsidRPr="00BD0729" w:rsidRDefault="00475E6C" w:rsidP="00A80817">
      <w:pPr>
        <w:pStyle w:val="paragraph"/>
        <w:spacing w:before="0" w:beforeAutospacing="0" w:after="0" w:afterAutospacing="0"/>
        <w:textAlignment w:val="baseline"/>
        <w:rPr>
          <w:rFonts w:ascii="Amnesty Trade Gothic" w:hAnsi="Amnesty Trade Gothic" w:cs="Segoe UI"/>
          <w:sz w:val="22"/>
          <w:szCs w:val="22"/>
        </w:rPr>
      </w:pPr>
    </w:p>
    <w:p w14:paraId="5EFC6C23" w14:textId="27F6242E" w:rsidR="00A30D1D" w:rsidRPr="005D7922" w:rsidRDefault="00BD0729" w:rsidP="000E106B">
      <w:pPr>
        <w:pStyle w:val="paragraph"/>
        <w:numPr>
          <w:ilvl w:val="0"/>
          <w:numId w:val="4"/>
        </w:numPr>
        <w:spacing w:before="0" w:beforeAutospacing="0" w:after="0" w:afterAutospacing="0"/>
        <w:ind w:left="360"/>
        <w:textAlignment w:val="baseline"/>
        <w:rPr>
          <w:rFonts w:ascii="Amnesty Trade Gothic" w:hAnsi="Amnesty Trade Gothic" w:cs="Segoe UI"/>
          <w:color w:val="70AD47" w:themeColor="accent6"/>
          <w:sz w:val="16"/>
          <w:szCs w:val="16"/>
        </w:rPr>
      </w:pPr>
      <w:r w:rsidRPr="009321EA">
        <w:rPr>
          <w:rFonts w:ascii="Amnesty Trade Gothic" w:hAnsi="Amnesty Trade Gothic" w:cs="Segoe UI"/>
          <w:sz w:val="22"/>
          <w:szCs w:val="22"/>
        </w:rPr>
        <w:t xml:space="preserve">Abducted. Enslaved. Abandoned. </w:t>
      </w:r>
      <w:r w:rsidR="00A30D1D" w:rsidRPr="009321EA">
        <w:rPr>
          <w:rFonts w:ascii="Amnesty Trade Gothic" w:hAnsi="Amnesty Trade Gothic"/>
          <w:sz w:val="22"/>
          <w:szCs w:val="22"/>
        </w:rPr>
        <w:t>Why it’s time to stop failing the girls whose childhoods were stolen by Boko Haram.</w:t>
      </w:r>
      <w:r w:rsidR="001938AA" w:rsidRPr="009321EA">
        <w:rPr>
          <w:rFonts w:ascii="Amnesty Trade Gothic" w:hAnsi="Amnesty Trade Gothic"/>
          <w:sz w:val="22"/>
          <w:szCs w:val="22"/>
        </w:rPr>
        <w:t xml:space="preserve"> Read our new report: </w:t>
      </w:r>
      <w:r w:rsidR="000E106B" w:rsidRPr="003F7884">
        <w:rPr>
          <w:rStyle w:val="normaltextrun"/>
          <w:rFonts w:ascii="Amnesty Trade Gothic" w:eastAsia="SimSun" w:hAnsi="Amnesty Trade Gothic"/>
          <w:color w:val="70AD47" w:themeColor="accent6"/>
          <w:sz w:val="16"/>
          <w:szCs w:val="16"/>
        </w:rPr>
        <w:t>[</w:t>
      </w:r>
      <w:r w:rsidR="000E106B" w:rsidRPr="003F7884">
        <w:rPr>
          <w:rStyle w:val="normaltextrun"/>
          <w:rFonts w:ascii="Amnesty Trade Gothic" w:eastAsia="SimSun" w:hAnsi="Amnesty Trade Gothic" w:cs="Segoe UI"/>
          <w:color w:val="70AD47" w:themeColor="accent6"/>
          <w:sz w:val="16"/>
          <w:szCs w:val="16"/>
        </w:rPr>
        <w:t>INSERT WEBPAGE LINK, VIDEO OR GRAPHIC]</w:t>
      </w:r>
      <w:r w:rsidR="000E106B" w:rsidRPr="003F7884">
        <w:rPr>
          <w:rStyle w:val="normaltextrun"/>
          <w:rFonts w:ascii="Arial" w:eastAsia="SimSun" w:hAnsi="Arial" w:cs="Arial"/>
          <w:color w:val="70AD47" w:themeColor="accent6"/>
          <w:sz w:val="16"/>
          <w:szCs w:val="16"/>
        </w:rPr>
        <w:t> </w:t>
      </w:r>
      <w:r w:rsidR="000E106B" w:rsidRPr="003F7884">
        <w:rPr>
          <w:rStyle w:val="eop"/>
          <w:rFonts w:ascii="Amnesty Trade Gothic" w:eastAsia="SimSun" w:hAnsi="Amnesty Trade Gothic" w:cs="Segoe UI"/>
          <w:color w:val="70AD47" w:themeColor="accent6"/>
          <w:sz w:val="16"/>
          <w:szCs w:val="16"/>
        </w:rPr>
        <w:t> </w:t>
      </w:r>
    </w:p>
    <w:p w14:paraId="3CE0BAFD" w14:textId="77777777" w:rsidR="00EF754F" w:rsidRPr="009321EA" w:rsidRDefault="00EF754F" w:rsidP="000E106B">
      <w:pPr>
        <w:pStyle w:val="paragraph"/>
        <w:spacing w:before="0" w:beforeAutospacing="0" w:after="0" w:afterAutospacing="0"/>
        <w:textAlignment w:val="baseline"/>
        <w:rPr>
          <w:rFonts w:ascii="Amnesty Trade Gothic" w:hAnsi="Amnesty Trade Gothic" w:cs="Segoe UI"/>
          <w:sz w:val="22"/>
          <w:szCs w:val="22"/>
        </w:rPr>
      </w:pPr>
    </w:p>
    <w:p w14:paraId="5AEB75BA" w14:textId="59B57E80" w:rsidR="00EF754F" w:rsidRPr="005D7922" w:rsidRDefault="00EF754F" w:rsidP="000E106B">
      <w:pPr>
        <w:pStyle w:val="paragraph"/>
        <w:numPr>
          <w:ilvl w:val="0"/>
          <w:numId w:val="4"/>
        </w:numPr>
        <w:spacing w:before="0" w:beforeAutospacing="0" w:after="0" w:afterAutospacing="0"/>
        <w:ind w:left="360"/>
        <w:textAlignment w:val="baseline"/>
        <w:rPr>
          <w:rFonts w:ascii="Amnesty Trade Gothic" w:hAnsi="Amnesty Trade Gothic" w:cs="Segoe UI"/>
          <w:color w:val="70AD47" w:themeColor="accent6"/>
          <w:sz w:val="16"/>
          <w:szCs w:val="16"/>
        </w:rPr>
      </w:pPr>
      <w:r w:rsidRPr="009321EA">
        <w:rPr>
          <w:rFonts w:ascii="Amnesty Trade Gothic" w:hAnsi="Amnesty Trade Gothic" w:cs="Segoe UI"/>
          <w:sz w:val="22"/>
          <w:szCs w:val="22"/>
        </w:rPr>
        <w:t xml:space="preserve">Abducted. Enslaved. Abandoned. </w:t>
      </w:r>
      <w:r w:rsidRPr="009321EA">
        <w:rPr>
          <w:rFonts w:ascii="Amnesty Trade Gothic" w:hAnsi="Amnesty Trade Gothic"/>
          <w:sz w:val="22"/>
          <w:szCs w:val="22"/>
        </w:rPr>
        <w:t xml:space="preserve">Why it’s time to stop failing the girls and young women in north-east Nigeria whose childhoods were stolen by Boko Haram. Read our new report: </w:t>
      </w:r>
      <w:r w:rsidR="000E106B" w:rsidRPr="003F7884">
        <w:rPr>
          <w:rStyle w:val="normaltextrun"/>
          <w:rFonts w:ascii="Amnesty Trade Gothic" w:eastAsia="SimSun" w:hAnsi="Amnesty Trade Gothic"/>
          <w:color w:val="70AD47" w:themeColor="accent6"/>
          <w:sz w:val="16"/>
          <w:szCs w:val="16"/>
        </w:rPr>
        <w:t>[</w:t>
      </w:r>
      <w:r w:rsidR="000E106B" w:rsidRPr="003F7884">
        <w:rPr>
          <w:rStyle w:val="normaltextrun"/>
          <w:rFonts w:ascii="Amnesty Trade Gothic" w:eastAsia="SimSun" w:hAnsi="Amnesty Trade Gothic" w:cs="Segoe UI"/>
          <w:color w:val="70AD47" w:themeColor="accent6"/>
          <w:sz w:val="16"/>
          <w:szCs w:val="16"/>
        </w:rPr>
        <w:t>INSERT WEBPAGE LINK, VIDEO OR GRAPHIC]</w:t>
      </w:r>
      <w:r w:rsidR="000E106B" w:rsidRPr="003F7884">
        <w:rPr>
          <w:rStyle w:val="normaltextrun"/>
          <w:rFonts w:ascii="Arial" w:eastAsia="SimSun" w:hAnsi="Arial" w:cs="Arial"/>
          <w:color w:val="70AD47" w:themeColor="accent6"/>
          <w:sz w:val="16"/>
          <w:szCs w:val="16"/>
        </w:rPr>
        <w:t> </w:t>
      </w:r>
      <w:r w:rsidR="000E106B" w:rsidRPr="003F7884">
        <w:rPr>
          <w:rStyle w:val="eop"/>
          <w:rFonts w:ascii="Amnesty Trade Gothic" w:eastAsia="SimSun" w:hAnsi="Amnesty Trade Gothic" w:cs="Segoe UI"/>
          <w:color w:val="70AD47" w:themeColor="accent6"/>
          <w:sz w:val="16"/>
          <w:szCs w:val="16"/>
        </w:rPr>
        <w:t> </w:t>
      </w:r>
    </w:p>
    <w:p w14:paraId="07215976" w14:textId="77777777" w:rsidR="00781D8F" w:rsidRPr="009321EA" w:rsidRDefault="00781D8F" w:rsidP="000E106B">
      <w:pPr>
        <w:pStyle w:val="paragraph"/>
        <w:spacing w:before="0" w:beforeAutospacing="0" w:after="0" w:afterAutospacing="0"/>
        <w:textAlignment w:val="baseline"/>
        <w:rPr>
          <w:rFonts w:ascii="Amnesty Trade Gothic" w:hAnsi="Amnesty Trade Gothic"/>
          <w:sz w:val="22"/>
          <w:szCs w:val="22"/>
        </w:rPr>
      </w:pPr>
    </w:p>
    <w:p w14:paraId="2D04B099" w14:textId="446C3603" w:rsidR="006A081F" w:rsidRPr="005D7922" w:rsidRDefault="00781D8F" w:rsidP="000E106B">
      <w:pPr>
        <w:pStyle w:val="paragraph"/>
        <w:numPr>
          <w:ilvl w:val="0"/>
          <w:numId w:val="4"/>
        </w:numPr>
        <w:spacing w:before="0" w:beforeAutospacing="0" w:after="0" w:afterAutospacing="0"/>
        <w:ind w:left="360"/>
        <w:textAlignment w:val="baseline"/>
        <w:rPr>
          <w:rStyle w:val="eop"/>
          <w:rFonts w:ascii="Amnesty Trade Gothic" w:hAnsi="Amnesty Trade Gothic" w:cs="Segoe UI"/>
          <w:color w:val="70AD47" w:themeColor="accent6"/>
          <w:sz w:val="16"/>
          <w:szCs w:val="16"/>
        </w:rPr>
      </w:pPr>
      <w:r w:rsidRPr="009321EA">
        <w:rPr>
          <w:rFonts w:ascii="Amnesty Trade Gothic" w:hAnsi="Amnesty Trade Gothic"/>
          <w:sz w:val="22"/>
          <w:szCs w:val="22"/>
        </w:rPr>
        <w:t xml:space="preserve">Our new </w:t>
      </w:r>
      <w:r w:rsidR="006A081F" w:rsidRPr="009321EA">
        <w:rPr>
          <w:rFonts w:ascii="Amnesty Trade Gothic" w:hAnsi="Amnesty Trade Gothic"/>
          <w:sz w:val="22"/>
          <w:szCs w:val="22"/>
        </w:rPr>
        <w:t xml:space="preserve">@Amnesty </w:t>
      </w:r>
      <w:r w:rsidR="00101119" w:rsidRPr="009321EA">
        <w:rPr>
          <w:rFonts w:ascii="Amnesty Trade Gothic" w:hAnsi="Amnesty Trade Gothic"/>
          <w:sz w:val="22"/>
          <w:szCs w:val="22"/>
        </w:rPr>
        <w:t>investigation</w:t>
      </w:r>
      <w:r w:rsidR="006A081F" w:rsidRPr="009321EA">
        <w:rPr>
          <w:rFonts w:ascii="Amnesty Trade Gothic" w:hAnsi="Amnesty Trade Gothic"/>
          <w:sz w:val="22"/>
          <w:szCs w:val="22"/>
        </w:rPr>
        <w:t xml:space="preserve"> details the horrific abuse endured </w:t>
      </w:r>
      <w:r w:rsidR="009A6E60" w:rsidRPr="009321EA">
        <w:rPr>
          <w:rFonts w:ascii="Amnesty Trade Gothic" w:hAnsi="Amnesty Trade Gothic"/>
          <w:sz w:val="22"/>
          <w:szCs w:val="22"/>
        </w:rPr>
        <w:t xml:space="preserve">by girls </w:t>
      </w:r>
      <w:r w:rsidR="006D2CEC" w:rsidRPr="009321EA">
        <w:rPr>
          <w:rFonts w:ascii="Amnesty Trade Gothic" w:hAnsi="Amnesty Trade Gothic"/>
          <w:sz w:val="22"/>
          <w:szCs w:val="22"/>
        </w:rPr>
        <w:t xml:space="preserve">in north-east Nigeria </w:t>
      </w:r>
      <w:r w:rsidR="006A081F" w:rsidRPr="009321EA">
        <w:rPr>
          <w:rFonts w:ascii="Amnesty Trade Gothic" w:hAnsi="Amnesty Trade Gothic"/>
          <w:sz w:val="22"/>
          <w:szCs w:val="22"/>
        </w:rPr>
        <w:t xml:space="preserve">as they were forced to be Boko Haram “wives”. </w:t>
      </w:r>
      <w:r w:rsidR="000E106B" w:rsidRPr="003F7884">
        <w:rPr>
          <w:rStyle w:val="normaltextrun"/>
          <w:rFonts w:ascii="Amnesty Trade Gothic" w:eastAsia="SimSun" w:hAnsi="Amnesty Trade Gothic"/>
          <w:color w:val="70AD47" w:themeColor="accent6"/>
          <w:sz w:val="16"/>
          <w:szCs w:val="16"/>
        </w:rPr>
        <w:t>[</w:t>
      </w:r>
      <w:r w:rsidR="000E106B" w:rsidRPr="003F7884">
        <w:rPr>
          <w:rStyle w:val="normaltextrun"/>
          <w:rFonts w:ascii="Amnesty Trade Gothic" w:eastAsia="SimSun" w:hAnsi="Amnesty Trade Gothic" w:cs="Segoe UI"/>
          <w:color w:val="70AD47" w:themeColor="accent6"/>
          <w:sz w:val="16"/>
          <w:szCs w:val="16"/>
        </w:rPr>
        <w:t>INSERT WEBPAGE LINK, VIDEO OR GRAPHIC]</w:t>
      </w:r>
      <w:r w:rsidR="000E106B" w:rsidRPr="003F7884">
        <w:rPr>
          <w:rStyle w:val="normaltextrun"/>
          <w:rFonts w:ascii="Arial" w:eastAsia="SimSun" w:hAnsi="Arial" w:cs="Arial"/>
          <w:color w:val="70AD47" w:themeColor="accent6"/>
          <w:sz w:val="16"/>
          <w:szCs w:val="16"/>
        </w:rPr>
        <w:t> </w:t>
      </w:r>
      <w:r w:rsidR="000E106B" w:rsidRPr="003F7884">
        <w:rPr>
          <w:rStyle w:val="eop"/>
          <w:rFonts w:ascii="Amnesty Trade Gothic" w:eastAsia="SimSun" w:hAnsi="Amnesty Trade Gothic" w:cs="Segoe UI"/>
          <w:color w:val="70AD47" w:themeColor="accent6"/>
          <w:sz w:val="16"/>
          <w:szCs w:val="16"/>
        </w:rPr>
        <w:t> </w:t>
      </w:r>
    </w:p>
    <w:p w14:paraId="50CAEAFE" w14:textId="77777777" w:rsidR="005D7922" w:rsidRPr="005D7922" w:rsidRDefault="005D7922" w:rsidP="005D7922">
      <w:pPr>
        <w:pStyle w:val="paragraph"/>
        <w:spacing w:before="0" w:beforeAutospacing="0" w:after="0" w:afterAutospacing="0"/>
        <w:textAlignment w:val="baseline"/>
        <w:rPr>
          <w:rFonts w:ascii="Amnesty Trade Gothic" w:hAnsi="Amnesty Trade Gothic" w:cs="Segoe UI"/>
          <w:color w:val="70AD47" w:themeColor="accent6"/>
          <w:sz w:val="16"/>
          <w:szCs w:val="16"/>
        </w:rPr>
      </w:pPr>
    </w:p>
    <w:p w14:paraId="42072877" w14:textId="6146AD0A" w:rsidR="009321EA" w:rsidRPr="005D7922" w:rsidRDefault="00101119" w:rsidP="005D7922">
      <w:pPr>
        <w:pStyle w:val="paragraph"/>
        <w:numPr>
          <w:ilvl w:val="0"/>
          <w:numId w:val="4"/>
        </w:numPr>
        <w:spacing w:before="0" w:beforeAutospacing="0" w:after="0" w:afterAutospacing="0"/>
        <w:ind w:left="360"/>
        <w:textAlignment w:val="baseline"/>
        <w:rPr>
          <w:rStyle w:val="eop"/>
          <w:rFonts w:ascii="Amnesty Trade Gothic" w:hAnsi="Amnesty Trade Gothic" w:cs="Segoe UI"/>
          <w:color w:val="70AD47" w:themeColor="accent6"/>
          <w:sz w:val="16"/>
          <w:szCs w:val="16"/>
        </w:rPr>
      </w:pPr>
      <w:r w:rsidRPr="009321EA">
        <w:rPr>
          <w:rFonts w:ascii="Amnesty Trade Gothic" w:hAnsi="Amnesty Trade Gothic" w:cs="Segoe UI"/>
          <w:sz w:val="22"/>
          <w:szCs w:val="22"/>
        </w:rPr>
        <w:t xml:space="preserve">Our new @Amnesty report </w:t>
      </w:r>
      <w:r w:rsidRPr="009321EA">
        <w:rPr>
          <w:rFonts w:ascii="Amnesty Trade Gothic" w:eastAsia="Calibri" w:hAnsi="Amnesty Trade Gothic" w:cs="Arial"/>
          <w:color w:val="222222"/>
          <w:sz w:val="22"/>
          <w:szCs w:val="22"/>
          <w:lang w:eastAsia="en-US"/>
        </w:rPr>
        <w:t xml:space="preserve">investigates how girls in north-east Nigeria survived trafficking and crimes against humanity by Boko Haram, including abduction, forced marriage, enslavement, and sexual violence. </w:t>
      </w:r>
      <w:r w:rsidRPr="003F7884">
        <w:rPr>
          <w:rStyle w:val="normaltextrun"/>
          <w:rFonts w:ascii="Amnesty Trade Gothic" w:eastAsia="SimSun" w:hAnsi="Amnesty Trade Gothic"/>
          <w:color w:val="70AD47" w:themeColor="accent6"/>
          <w:sz w:val="16"/>
          <w:szCs w:val="16"/>
        </w:rPr>
        <w:t>[</w:t>
      </w:r>
      <w:r w:rsidRPr="003F7884">
        <w:rPr>
          <w:rStyle w:val="normaltextrun"/>
          <w:rFonts w:ascii="Amnesty Trade Gothic" w:eastAsia="SimSun" w:hAnsi="Amnesty Trade Gothic" w:cs="Segoe UI"/>
          <w:color w:val="70AD47" w:themeColor="accent6"/>
          <w:sz w:val="16"/>
          <w:szCs w:val="16"/>
        </w:rPr>
        <w:t>INSERT WEBPAGE LINK, VIDEO OR GRAPHIC]</w:t>
      </w:r>
      <w:r w:rsidRPr="003F7884">
        <w:rPr>
          <w:rStyle w:val="normaltextrun"/>
          <w:rFonts w:ascii="Arial" w:eastAsia="SimSun" w:hAnsi="Arial" w:cs="Arial"/>
          <w:color w:val="70AD47" w:themeColor="accent6"/>
          <w:sz w:val="16"/>
          <w:szCs w:val="16"/>
        </w:rPr>
        <w:t> </w:t>
      </w:r>
      <w:r w:rsidRPr="003F7884">
        <w:rPr>
          <w:rStyle w:val="eop"/>
          <w:rFonts w:ascii="Amnesty Trade Gothic" w:eastAsia="SimSun" w:hAnsi="Amnesty Trade Gothic" w:cs="Segoe UI"/>
          <w:color w:val="70AD47" w:themeColor="accent6"/>
          <w:sz w:val="16"/>
          <w:szCs w:val="16"/>
        </w:rPr>
        <w:t> </w:t>
      </w:r>
    </w:p>
    <w:p w14:paraId="32D01801" w14:textId="77777777" w:rsidR="005D7922" w:rsidRPr="005D7922" w:rsidRDefault="005D7922" w:rsidP="005D7922">
      <w:pPr>
        <w:pStyle w:val="paragraph"/>
        <w:spacing w:before="0" w:beforeAutospacing="0" w:after="0" w:afterAutospacing="0"/>
        <w:textAlignment w:val="baseline"/>
        <w:rPr>
          <w:rFonts w:ascii="Amnesty Trade Gothic" w:hAnsi="Amnesty Trade Gothic" w:cs="Segoe UI"/>
          <w:color w:val="70AD47" w:themeColor="accent6"/>
          <w:sz w:val="16"/>
          <w:szCs w:val="16"/>
        </w:rPr>
      </w:pPr>
    </w:p>
    <w:p w14:paraId="25370574" w14:textId="3C9BB75A" w:rsidR="000E106B" w:rsidRPr="003F7884" w:rsidRDefault="00F60208" w:rsidP="00C32D54">
      <w:pPr>
        <w:pStyle w:val="paragraph"/>
        <w:numPr>
          <w:ilvl w:val="0"/>
          <w:numId w:val="4"/>
        </w:numPr>
        <w:spacing w:before="0" w:beforeAutospacing="0" w:after="0" w:afterAutospacing="0"/>
        <w:ind w:left="360"/>
        <w:textAlignment w:val="baseline"/>
        <w:rPr>
          <w:rStyle w:val="eop"/>
          <w:rFonts w:ascii="Amnesty Trade Gothic" w:hAnsi="Amnesty Trade Gothic" w:cs="Segoe UI"/>
          <w:color w:val="70AD47" w:themeColor="accent6"/>
          <w:sz w:val="16"/>
          <w:szCs w:val="16"/>
        </w:rPr>
      </w:pPr>
      <w:r w:rsidRPr="009321EA">
        <w:rPr>
          <w:rFonts w:ascii="Amnesty Trade Gothic" w:hAnsi="Amnesty Trade Gothic"/>
          <w:sz w:val="22"/>
          <w:szCs w:val="22"/>
        </w:rPr>
        <w:t>G</w:t>
      </w:r>
      <w:r w:rsidR="00835806" w:rsidRPr="009321EA">
        <w:rPr>
          <w:rFonts w:ascii="Amnesty Trade Gothic" w:hAnsi="Amnesty Trade Gothic"/>
          <w:sz w:val="22"/>
          <w:szCs w:val="22"/>
        </w:rPr>
        <w:t xml:space="preserve">irls </w:t>
      </w:r>
      <w:r w:rsidRPr="009321EA">
        <w:rPr>
          <w:rFonts w:ascii="Amnesty Trade Gothic" w:hAnsi="Amnesty Trade Gothic"/>
          <w:sz w:val="22"/>
          <w:szCs w:val="22"/>
        </w:rPr>
        <w:t xml:space="preserve">in north-east Nigeria </w:t>
      </w:r>
      <w:r w:rsidR="00835806" w:rsidRPr="009321EA">
        <w:rPr>
          <w:rFonts w:ascii="Amnesty Trade Gothic" w:hAnsi="Amnesty Trade Gothic"/>
          <w:sz w:val="22"/>
          <w:szCs w:val="22"/>
        </w:rPr>
        <w:t xml:space="preserve">suffered horrific abuse in Boko Haram captivity, with many survivors then </w:t>
      </w:r>
      <w:r w:rsidR="00F06640">
        <w:rPr>
          <w:rFonts w:ascii="Amnesty Trade Gothic" w:hAnsi="Amnesty Trade Gothic"/>
          <w:sz w:val="22"/>
          <w:szCs w:val="22"/>
        </w:rPr>
        <w:t xml:space="preserve">unlawfully </w:t>
      </w:r>
      <w:r w:rsidR="00835806" w:rsidRPr="009321EA">
        <w:rPr>
          <w:rFonts w:ascii="Amnesty Trade Gothic" w:hAnsi="Amnesty Trade Gothic"/>
          <w:sz w:val="22"/>
          <w:szCs w:val="22"/>
        </w:rPr>
        <w:t xml:space="preserve">detained </w:t>
      </w:r>
      <w:r w:rsidR="007A0B2E">
        <w:rPr>
          <w:rFonts w:ascii="Amnesty Trade Gothic" w:hAnsi="Amnesty Trade Gothic"/>
          <w:sz w:val="22"/>
          <w:szCs w:val="22"/>
        </w:rPr>
        <w:t>and</w:t>
      </w:r>
      <w:r w:rsidR="00835806" w:rsidRPr="009321EA">
        <w:rPr>
          <w:rFonts w:ascii="Amnesty Trade Gothic" w:hAnsi="Amnesty Trade Gothic"/>
          <w:sz w:val="22"/>
          <w:szCs w:val="22"/>
        </w:rPr>
        <w:t xml:space="preserve"> neglected by th</w:t>
      </w:r>
      <w:r w:rsidR="00BE089F">
        <w:rPr>
          <w:rFonts w:ascii="Amnesty Trade Gothic" w:hAnsi="Amnesty Trade Gothic"/>
          <w:sz w:val="22"/>
          <w:szCs w:val="22"/>
        </w:rPr>
        <w:t>e</w:t>
      </w:r>
      <w:r w:rsidR="002D5546">
        <w:rPr>
          <w:rFonts w:ascii="Amnesty Trade Gothic" w:hAnsi="Amnesty Trade Gothic"/>
          <w:sz w:val="22"/>
          <w:szCs w:val="22"/>
        </w:rPr>
        <w:t xml:space="preserve"> authorities</w:t>
      </w:r>
      <w:r w:rsidR="00835806" w:rsidRPr="009321EA">
        <w:rPr>
          <w:rFonts w:ascii="Amnesty Trade Gothic" w:hAnsi="Amnesty Trade Gothic"/>
          <w:sz w:val="22"/>
          <w:szCs w:val="22"/>
        </w:rPr>
        <w:t>. Now, they are sending a clear message to the</w:t>
      </w:r>
      <w:r w:rsidR="002D5546">
        <w:rPr>
          <w:rFonts w:ascii="Amnesty Trade Gothic" w:hAnsi="Amnesty Trade Gothic"/>
          <w:sz w:val="22"/>
          <w:szCs w:val="22"/>
        </w:rPr>
        <w:t>ir</w:t>
      </w:r>
      <w:r w:rsidR="00835806" w:rsidRPr="009321EA">
        <w:rPr>
          <w:rFonts w:ascii="Amnesty Trade Gothic" w:hAnsi="Amnesty Trade Gothic"/>
          <w:sz w:val="22"/>
          <w:szCs w:val="22"/>
        </w:rPr>
        <w:t xml:space="preserve"> government and its international partners</w:t>
      </w:r>
      <w:r w:rsidR="00681894" w:rsidRPr="009321EA">
        <w:rPr>
          <w:rFonts w:ascii="Amnesty Trade Gothic" w:hAnsi="Amnesty Trade Gothic"/>
          <w:sz w:val="22"/>
          <w:szCs w:val="22"/>
        </w:rPr>
        <w:t>:</w:t>
      </w:r>
      <w:r w:rsidR="00835806" w:rsidRPr="009321EA">
        <w:rPr>
          <w:rFonts w:ascii="Amnesty Trade Gothic" w:hAnsi="Amnesty Trade Gothic"/>
          <w:sz w:val="22"/>
          <w:szCs w:val="22"/>
        </w:rPr>
        <w:t xml:space="preserve"> </w:t>
      </w:r>
      <w:r w:rsidR="00681894" w:rsidRPr="009321EA">
        <w:rPr>
          <w:rFonts w:ascii="Amnesty Trade Gothic" w:eastAsia="Calibri" w:hAnsi="Amnesty Trade Gothic" w:cs="Arial"/>
          <w:color w:val="222222"/>
          <w:sz w:val="22"/>
          <w:szCs w:val="22"/>
          <w:lang w:eastAsia="en-US"/>
        </w:rPr>
        <w:t>t</w:t>
      </w:r>
      <w:r w:rsidR="00835806" w:rsidRPr="009321EA">
        <w:rPr>
          <w:rFonts w:ascii="Amnesty Trade Gothic" w:eastAsia="Calibri" w:hAnsi="Amnesty Trade Gothic" w:cs="Arial"/>
          <w:color w:val="222222"/>
          <w:sz w:val="22"/>
          <w:szCs w:val="22"/>
          <w:lang w:eastAsia="en-US"/>
        </w:rPr>
        <w:t xml:space="preserve">hey urgently </w:t>
      </w:r>
      <w:r w:rsidR="00632F1D">
        <w:rPr>
          <w:rFonts w:ascii="Amnesty Trade Gothic" w:eastAsia="Calibri" w:hAnsi="Amnesty Trade Gothic" w:cs="Arial"/>
          <w:color w:val="222222"/>
          <w:sz w:val="22"/>
          <w:szCs w:val="22"/>
          <w:lang w:eastAsia="en-US"/>
        </w:rPr>
        <w:t>want</w:t>
      </w:r>
      <w:r w:rsidR="00F13ACC">
        <w:rPr>
          <w:rFonts w:ascii="Amnesty Trade Gothic" w:eastAsia="Calibri" w:hAnsi="Amnesty Trade Gothic" w:cs="Arial"/>
          <w:color w:val="222222"/>
          <w:sz w:val="22"/>
          <w:szCs w:val="22"/>
          <w:lang w:eastAsia="en-US"/>
        </w:rPr>
        <w:t xml:space="preserve"> </w:t>
      </w:r>
      <w:r w:rsidR="00835806" w:rsidRPr="009321EA">
        <w:rPr>
          <w:rFonts w:ascii="Amnesty Trade Gothic" w:eastAsia="Calibri" w:hAnsi="Amnesty Trade Gothic" w:cs="Arial"/>
          <w:color w:val="222222"/>
          <w:sz w:val="22"/>
          <w:szCs w:val="22"/>
          <w:lang w:eastAsia="en-US"/>
        </w:rPr>
        <w:t>increased specialist support to rebuild their lives.</w:t>
      </w:r>
      <w:r w:rsidR="000E106B" w:rsidRPr="009321EA">
        <w:rPr>
          <w:rFonts w:ascii="Amnesty Trade Gothic" w:eastAsia="Calibri" w:hAnsi="Amnesty Trade Gothic" w:cs="Arial"/>
          <w:color w:val="222222"/>
          <w:sz w:val="22"/>
          <w:szCs w:val="22"/>
          <w:lang w:eastAsia="en-US"/>
        </w:rPr>
        <w:t xml:space="preserve"> </w:t>
      </w:r>
      <w:r w:rsidR="000E106B" w:rsidRPr="003F7884">
        <w:rPr>
          <w:rStyle w:val="normaltextrun"/>
          <w:rFonts w:ascii="Amnesty Trade Gothic" w:eastAsia="SimSun" w:hAnsi="Amnesty Trade Gothic"/>
          <w:color w:val="70AD47" w:themeColor="accent6"/>
          <w:sz w:val="16"/>
          <w:szCs w:val="16"/>
        </w:rPr>
        <w:t>[</w:t>
      </w:r>
      <w:r w:rsidR="000E106B" w:rsidRPr="003F7884">
        <w:rPr>
          <w:rStyle w:val="normaltextrun"/>
          <w:rFonts w:ascii="Amnesty Trade Gothic" w:eastAsia="SimSun" w:hAnsi="Amnesty Trade Gothic" w:cs="Segoe UI"/>
          <w:color w:val="70AD47" w:themeColor="accent6"/>
          <w:sz w:val="16"/>
          <w:szCs w:val="16"/>
        </w:rPr>
        <w:t>INSERT WEBPAGE LINK, VIDEO OR GRAPHIC]</w:t>
      </w:r>
      <w:r w:rsidR="000E106B" w:rsidRPr="172F1020">
        <w:rPr>
          <w:rStyle w:val="normaltextrun"/>
          <w:rFonts w:ascii="Arial" w:eastAsia="SimSun" w:hAnsi="Arial" w:cs="Arial"/>
          <w:color w:val="70AD47" w:themeColor="accent6"/>
          <w:sz w:val="16"/>
          <w:szCs w:val="16"/>
        </w:rPr>
        <w:t> </w:t>
      </w:r>
      <w:r w:rsidR="000E106B" w:rsidRPr="003F7884">
        <w:rPr>
          <w:rStyle w:val="eop"/>
          <w:rFonts w:ascii="Amnesty Trade Gothic" w:eastAsia="SimSun" w:hAnsi="Amnesty Trade Gothic" w:cs="Segoe UI"/>
          <w:color w:val="70AD47" w:themeColor="accent6"/>
          <w:sz w:val="16"/>
          <w:szCs w:val="16"/>
        </w:rPr>
        <w:t> </w:t>
      </w:r>
    </w:p>
    <w:p w14:paraId="14D53B58" w14:textId="77777777" w:rsidR="00B53A01" w:rsidRDefault="00B53A01" w:rsidP="000E106B">
      <w:pPr>
        <w:pStyle w:val="paragraph"/>
        <w:spacing w:before="0" w:beforeAutospacing="0" w:after="0" w:afterAutospacing="0"/>
        <w:textAlignment w:val="baseline"/>
        <w:rPr>
          <w:rFonts w:ascii="Amnesty Trade Gothic" w:eastAsia="Calibri" w:hAnsi="Amnesty Trade Gothic" w:cs="Arial"/>
          <w:color w:val="222222"/>
          <w:sz w:val="22"/>
          <w:szCs w:val="22"/>
          <w:lang w:eastAsia="en-US"/>
        </w:rPr>
      </w:pPr>
    </w:p>
    <w:p w14:paraId="3A98B2B7" w14:textId="4540B440" w:rsidR="001650F8" w:rsidRPr="001650F8" w:rsidRDefault="008D694D" w:rsidP="00C32D54">
      <w:pPr>
        <w:pStyle w:val="paragraph"/>
        <w:numPr>
          <w:ilvl w:val="0"/>
          <w:numId w:val="4"/>
        </w:numPr>
        <w:spacing w:before="0" w:beforeAutospacing="0" w:after="0" w:afterAutospacing="0"/>
        <w:ind w:left="360"/>
        <w:textAlignment w:val="baseline"/>
        <w:rPr>
          <w:rFonts w:ascii="Amnesty Trade Gothic" w:eastAsia="Calibri" w:hAnsi="Amnesty Trade Gothic" w:cs="Arial"/>
          <w:color w:val="222222"/>
          <w:sz w:val="22"/>
          <w:szCs w:val="22"/>
          <w:lang w:eastAsia="en-US"/>
        </w:rPr>
      </w:pPr>
      <w:r w:rsidRPr="00BD0729">
        <w:rPr>
          <w:rFonts w:ascii="Amnesty Trade Gothic" w:hAnsi="Amnesty Trade Gothic" w:cs="Segoe UI"/>
          <w:sz w:val="22"/>
          <w:szCs w:val="22"/>
        </w:rPr>
        <w:t>Abducted. Enslaved. Abandoned</w:t>
      </w:r>
      <w:r>
        <w:rPr>
          <w:rFonts w:ascii="Amnesty Trade Gothic" w:hAnsi="Amnesty Trade Gothic" w:cs="Segoe UI"/>
          <w:sz w:val="22"/>
          <w:szCs w:val="22"/>
        </w:rPr>
        <w:t xml:space="preserve">. </w:t>
      </w:r>
      <w:r>
        <w:rPr>
          <w:rFonts w:ascii="Amnesty Trade Gothic" w:hAnsi="Amnesty Trade Gothic"/>
          <w:sz w:val="22"/>
          <w:szCs w:val="22"/>
        </w:rPr>
        <w:t>G</w:t>
      </w:r>
      <w:r w:rsidRPr="00835806">
        <w:rPr>
          <w:rFonts w:ascii="Amnesty Trade Gothic" w:hAnsi="Amnesty Trade Gothic"/>
          <w:sz w:val="22"/>
          <w:szCs w:val="22"/>
        </w:rPr>
        <w:t xml:space="preserve">irls </w:t>
      </w:r>
      <w:r>
        <w:rPr>
          <w:rFonts w:ascii="Amnesty Trade Gothic" w:hAnsi="Amnesty Trade Gothic"/>
          <w:sz w:val="22"/>
          <w:szCs w:val="22"/>
        </w:rPr>
        <w:t xml:space="preserve">in north-east Nigeria </w:t>
      </w:r>
      <w:r w:rsidRPr="00835806">
        <w:rPr>
          <w:rFonts w:ascii="Amnesty Trade Gothic" w:hAnsi="Amnesty Trade Gothic"/>
          <w:sz w:val="22"/>
          <w:szCs w:val="22"/>
        </w:rPr>
        <w:t xml:space="preserve">suffered horrific abuse in Boko Haram captivity, with many survivors then </w:t>
      </w:r>
      <w:r w:rsidR="0096650D">
        <w:rPr>
          <w:rFonts w:ascii="Amnesty Trade Gothic" w:hAnsi="Amnesty Trade Gothic"/>
          <w:sz w:val="22"/>
          <w:szCs w:val="22"/>
        </w:rPr>
        <w:t xml:space="preserve">unlawfully </w:t>
      </w:r>
      <w:r w:rsidRPr="00835806">
        <w:rPr>
          <w:rFonts w:ascii="Amnesty Trade Gothic" w:hAnsi="Amnesty Trade Gothic"/>
          <w:sz w:val="22"/>
          <w:szCs w:val="22"/>
        </w:rPr>
        <w:t xml:space="preserve">detained </w:t>
      </w:r>
      <w:r w:rsidR="007A0B2E">
        <w:rPr>
          <w:rFonts w:ascii="Amnesty Trade Gothic" w:hAnsi="Amnesty Trade Gothic"/>
          <w:sz w:val="22"/>
          <w:szCs w:val="22"/>
        </w:rPr>
        <w:t>by the military and</w:t>
      </w:r>
      <w:r w:rsidRPr="00835806">
        <w:rPr>
          <w:rFonts w:ascii="Amnesty Trade Gothic" w:hAnsi="Amnesty Trade Gothic"/>
          <w:sz w:val="22"/>
          <w:szCs w:val="22"/>
        </w:rPr>
        <w:t xml:space="preserve"> neglected by their government. </w:t>
      </w:r>
      <w:r w:rsidR="001650F8">
        <w:rPr>
          <w:rFonts w:ascii="Amnesty Trade Gothic" w:hAnsi="Amnesty Trade Gothic"/>
          <w:sz w:val="22"/>
          <w:szCs w:val="22"/>
        </w:rPr>
        <w:t>1/2</w:t>
      </w:r>
    </w:p>
    <w:p w14:paraId="56B53A74" w14:textId="77777777" w:rsidR="001650F8" w:rsidRDefault="001650F8" w:rsidP="001650F8">
      <w:pPr>
        <w:pStyle w:val="paragraph"/>
        <w:spacing w:before="0" w:beforeAutospacing="0" w:after="0" w:afterAutospacing="0"/>
        <w:textAlignment w:val="baseline"/>
        <w:rPr>
          <w:rFonts w:ascii="Amnesty Trade Gothic" w:hAnsi="Amnesty Trade Gothic"/>
          <w:sz w:val="22"/>
          <w:szCs w:val="22"/>
        </w:rPr>
      </w:pPr>
    </w:p>
    <w:p w14:paraId="217601D5" w14:textId="06208F0A" w:rsidR="000E106B" w:rsidRPr="00975B53" w:rsidRDefault="008D694D" w:rsidP="00975B53">
      <w:pPr>
        <w:pStyle w:val="paragraph"/>
        <w:spacing w:before="0" w:beforeAutospacing="0" w:after="0" w:afterAutospacing="0"/>
        <w:ind w:left="357"/>
        <w:textAlignment w:val="baseline"/>
        <w:rPr>
          <w:rStyle w:val="eop"/>
          <w:rFonts w:ascii="Amnesty Trade Gothic" w:eastAsia="Calibri" w:hAnsi="Amnesty Trade Gothic" w:cs="Arial"/>
          <w:color w:val="222222"/>
          <w:sz w:val="22"/>
          <w:szCs w:val="22"/>
          <w:lang w:eastAsia="en-US"/>
        </w:rPr>
      </w:pPr>
      <w:r w:rsidRPr="00835806">
        <w:rPr>
          <w:rFonts w:ascii="Amnesty Trade Gothic" w:hAnsi="Amnesty Trade Gothic"/>
          <w:sz w:val="22"/>
          <w:szCs w:val="22"/>
        </w:rPr>
        <w:t>Now, they are sending a clear message to the Nigerian government and its international partners</w:t>
      </w:r>
      <w:r>
        <w:rPr>
          <w:rFonts w:ascii="Amnesty Trade Gothic" w:hAnsi="Amnesty Trade Gothic"/>
          <w:sz w:val="22"/>
          <w:szCs w:val="22"/>
        </w:rPr>
        <w:t>:</w:t>
      </w:r>
      <w:r w:rsidRPr="00835806">
        <w:rPr>
          <w:rFonts w:ascii="Amnesty Trade Gothic" w:hAnsi="Amnesty Trade Gothic"/>
          <w:sz w:val="22"/>
          <w:szCs w:val="22"/>
        </w:rPr>
        <w:t xml:space="preserve"> </w:t>
      </w:r>
      <w:r>
        <w:rPr>
          <w:rFonts w:ascii="Amnesty Trade Gothic" w:eastAsia="Calibri" w:hAnsi="Amnesty Trade Gothic" w:cs="Arial"/>
          <w:color w:val="222222"/>
          <w:sz w:val="22"/>
          <w:szCs w:val="22"/>
          <w:lang w:eastAsia="en-US"/>
        </w:rPr>
        <w:t>t</w:t>
      </w:r>
      <w:r w:rsidRPr="00835806">
        <w:rPr>
          <w:rFonts w:ascii="Amnesty Trade Gothic" w:eastAsia="Calibri" w:hAnsi="Amnesty Trade Gothic" w:cs="Arial"/>
          <w:color w:val="222222"/>
          <w:sz w:val="22"/>
          <w:szCs w:val="22"/>
          <w:lang w:eastAsia="en-US"/>
        </w:rPr>
        <w:t xml:space="preserve">hey urgently </w:t>
      </w:r>
      <w:r w:rsidR="00632F1D">
        <w:rPr>
          <w:rFonts w:ascii="Amnesty Trade Gothic" w:eastAsia="Calibri" w:hAnsi="Amnesty Trade Gothic" w:cs="Arial"/>
          <w:color w:val="222222"/>
          <w:sz w:val="22"/>
          <w:szCs w:val="22"/>
          <w:lang w:eastAsia="en-US"/>
        </w:rPr>
        <w:t>want</w:t>
      </w:r>
      <w:r w:rsidRPr="00835806">
        <w:rPr>
          <w:rFonts w:ascii="Amnesty Trade Gothic" w:eastAsia="Calibri" w:hAnsi="Amnesty Trade Gothic" w:cs="Arial"/>
          <w:color w:val="222222"/>
          <w:sz w:val="22"/>
          <w:szCs w:val="22"/>
          <w:lang w:eastAsia="en-US"/>
        </w:rPr>
        <w:t xml:space="preserve"> increased specialist support to rebuild their lives</w:t>
      </w:r>
      <w:r>
        <w:rPr>
          <w:rFonts w:ascii="Amnesty Trade Gothic" w:eastAsia="Calibri" w:hAnsi="Amnesty Trade Gothic" w:cs="Arial"/>
          <w:color w:val="222222"/>
          <w:sz w:val="22"/>
          <w:szCs w:val="22"/>
          <w:lang w:eastAsia="en-US"/>
        </w:rPr>
        <w:t xml:space="preserve">. </w:t>
      </w:r>
      <w:r w:rsidRPr="000B5B94">
        <w:rPr>
          <w:rFonts w:ascii="Amnesty Trade Gothic" w:eastAsia="Calibri" w:hAnsi="Amnesty Trade Gothic" w:cs="Arial"/>
          <w:color w:val="222222"/>
          <w:sz w:val="22"/>
          <w:szCs w:val="22"/>
          <w:highlight w:val="yellow"/>
          <w:lang w:eastAsia="en-US"/>
        </w:rPr>
        <w:t>Add your voice</w:t>
      </w:r>
      <w:r w:rsidR="00491A91" w:rsidRPr="000B5B94">
        <w:rPr>
          <w:rFonts w:ascii="Amnesty Trade Gothic" w:eastAsia="Calibri" w:hAnsi="Amnesty Trade Gothic" w:cs="Arial"/>
          <w:color w:val="222222"/>
          <w:sz w:val="22"/>
          <w:szCs w:val="22"/>
          <w:highlight w:val="yellow"/>
          <w:lang w:eastAsia="en-US"/>
        </w:rPr>
        <w:t xml:space="preserve"> to their urgent call/Add your message to</w:t>
      </w:r>
      <w:r w:rsidR="00F65845" w:rsidRPr="000B5B94">
        <w:rPr>
          <w:rFonts w:ascii="Amnesty Trade Gothic" w:eastAsia="Calibri" w:hAnsi="Amnesty Trade Gothic" w:cs="Arial"/>
          <w:color w:val="222222"/>
          <w:sz w:val="22"/>
          <w:szCs w:val="22"/>
          <w:highlight w:val="yellow"/>
          <w:lang w:eastAsia="en-US"/>
        </w:rPr>
        <w:t xml:space="preserve"> support their demands.</w:t>
      </w:r>
      <w:r w:rsidR="00975B53">
        <w:rPr>
          <w:rFonts w:ascii="Amnesty Trade Gothic" w:eastAsia="Calibri" w:hAnsi="Amnesty Trade Gothic" w:cs="Arial"/>
          <w:color w:val="222222"/>
          <w:sz w:val="22"/>
          <w:szCs w:val="22"/>
          <w:lang w:eastAsia="en-US"/>
        </w:rPr>
        <w:t xml:space="preserve"> #EmpowerOurGirls 2/2 </w:t>
      </w:r>
      <w:r w:rsidR="000E106B" w:rsidRPr="003F7884">
        <w:rPr>
          <w:rStyle w:val="normaltextrun"/>
          <w:rFonts w:ascii="Amnesty Trade Gothic" w:eastAsia="SimSun" w:hAnsi="Amnesty Trade Gothic"/>
          <w:color w:val="70AD47" w:themeColor="accent6"/>
          <w:sz w:val="16"/>
          <w:szCs w:val="16"/>
        </w:rPr>
        <w:t>[</w:t>
      </w:r>
      <w:r w:rsidR="000E106B" w:rsidRPr="003F7884">
        <w:rPr>
          <w:rStyle w:val="normaltextrun"/>
          <w:rFonts w:ascii="Amnesty Trade Gothic" w:eastAsia="SimSun" w:hAnsi="Amnesty Trade Gothic" w:cs="Segoe UI"/>
          <w:color w:val="70AD47" w:themeColor="accent6"/>
          <w:sz w:val="16"/>
          <w:szCs w:val="16"/>
        </w:rPr>
        <w:t>INSERT WEBPAGE LINK, VIDEO OR GRAPHIC]</w:t>
      </w:r>
      <w:r w:rsidR="000E106B" w:rsidRPr="003F7884">
        <w:rPr>
          <w:rStyle w:val="normaltextrun"/>
          <w:rFonts w:ascii="Arial" w:eastAsia="SimSun" w:hAnsi="Arial" w:cs="Arial"/>
          <w:color w:val="70AD47" w:themeColor="accent6"/>
          <w:sz w:val="16"/>
          <w:szCs w:val="16"/>
        </w:rPr>
        <w:t> </w:t>
      </w:r>
      <w:r w:rsidR="000E106B" w:rsidRPr="003F7884">
        <w:rPr>
          <w:rStyle w:val="eop"/>
          <w:rFonts w:ascii="Amnesty Trade Gothic" w:eastAsia="SimSun" w:hAnsi="Amnesty Trade Gothic" w:cs="Segoe UI"/>
          <w:color w:val="70AD47" w:themeColor="accent6"/>
          <w:sz w:val="16"/>
          <w:szCs w:val="16"/>
        </w:rPr>
        <w:t> </w:t>
      </w:r>
    </w:p>
    <w:p w14:paraId="7E14A3A6" w14:textId="77777777" w:rsidR="005D7922" w:rsidRDefault="005D7922" w:rsidP="008D694D">
      <w:pPr>
        <w:pStyle w:val="paragraph"/>
        <w:spacing w:before="0" w:beforeAutospacing="0" w:after="0" w:afterAutospacing="0"/>
        <w:textAlignment w:val="baseline"/>
        <w:rPr>
          <w:rFonts w:ascii="Amnesty Trade Gothic" w:eastAsia="Calibri" w:hAnsi="Amnesty Trade Gothic" w:cs="Arial"/>
          <w:color w:val="222222"/>
          <w:sz w:val="22"/>
          <w:szCs w:val="22"/>
          <w:lang w:eastAsia="en-US"/>
        </w:rPr>
      </w:pPr>
    </w:p>
    <w:p w14:paraId="6E37CD59" w14:textId="77777777" w:rsidR="005D7922" w:rsidRDefault="005D7922" w:rsidP="008D694D">
      <w:pPr>
        <w:pStyle w:val="paragraph"/>
        <w:spacing w:before="0" w:beforeAutospacing="0" w:after="0" w:afterAutospacing="0"/>
        <w:textAlignment w:val="baseline"/>
        <w:rPr>
          <w:rFonts w:ascii="Amnesty Trade Gothic" w:eastAsia="Calibri" w:hAnsi="Amnesty Trade Gothic" w:cs="Arial"/>
          <w:color w:val="222222"/>
          <w:sz w:val="22"/>
          <w:szCs w:val="22"/>
          <w:lang w:eastAsia="en-US"/>
        </w:rPr>
      </w:pPr>
    </w:p>
    <w:p w14:paraId="7E4DC0B1" w14:textId="78D7146F" w:rsidR="008D694D" w:rsidRPr="00036155" w:rsidRDefault="00BD113F" w:rsidP="008D694D">
      <w:pPr>
        <w:pStyle w:val="paragraph"/>
        <w:spacing w:before="0" w:beforeAutospacing="0" w:after="0" w:afterAutospacing="0"/>
        <w:textAlignment w:val="baseline"/>
        <w:rPr>
          <w:rFonts w:ascii="Amnesty Trade Gothic" w:eastAsia="Calibri" w:hAnsi="Amnesty Trade Gothic" w:cs="Arial"/>
          <w:b/>
          <w:bCs/>
          <w:color w:val="ED7D31" w:themeColor="accent2"/>
          <w:sz w:val="22"/>
          <w:szCs w:val="22"/>
          <w:lang w:eastAsia="en-US"/>
        </w:rPr>
      </w:pPr>
      <w:r w:rsidRPr="00036155">
        <w:rPr>
          <w:rFonts w:ascii="Amnesty Trade Gothic" w:eastAsia="Calibri" w:hAnsi="Amnesty Trade Gothic" w:cs="Arial"/>
          <w:b/>
          <w:bCs/>
          <w:color w:val="ED7D31" w:themeColor="accent2"/>
          <w:sz w:val="22"/>
          <w:szCs w:val="22"/>
          <w:lang w:eastAsia="en-US"/>
        </w:rPr>
        <w:t>Twitter/X – solidarity action</w:t>
      </w:r>
    </w:p>
    <w:p w14:paraId="541C0A09" w14:textId="77777777" w:rsidR="00D22F39" w:rsidRDefault="00D22F39" w:rsidP="008D694D">
      <w:pPr>
        <w:pStyle w:val="paragraph"/>
        <w:spacing w:before="0" w:beforeAutospacing="0" w:after="0" w:afterAutospacing="0"/>
        <w:textAlignment w:val="baseline"/>
        <w:rPr>
          <w:rFonts w:ascii="Amnesty Trade Gothic" w:eastAsia="Calibri" w:hAnsi="Amnesty Trade Gothic" w:cs="Arial"/>
          <w:color w:val="222222"/>
          <w:sz w:val="22"/>
          <w:szCs w:val="22"/>
          <w:lang w:eastAsia="en-US"/>
        </w:rPr>
      </w:pPr>
    </w:p>
    <w:p w14:paraId="668960CF" w14:textId="38B3C77E" w:rsidR="00D22F39" w:rsidRPr="00613CB9" w:rsidRDefault="00D22F39" w:rsidP="00F40FDD">
      <w:pPr>
        <w:pStyle w:val="paragraph"/>
        <w:numPr>
          <w:ilvl w:val="0"/>
          <w:numId w:val="4"/>
        </w:numPr>
        <w:spacing w:before="0" w:beforeAutospacing="0" w:after="0" w:afterAutospacing="0"/>
        <w:ind w:left="360"/>
        <w:textAlignment w:val="baseline"/>
        <w:rPr>
          <w:rStyle w:val="eop"/>
          <w:rFonts w:ascii="Amnesty Trade Gothic" w:hAnsi="Amnesty Trade Gothic" w:cs="Segoe UI"/>
          <w:color w:val="70AD47" w:themeColor="accent6"/>
          <w:sz w:val="16"/>
          <w:szCs w:val="16"/>
        </w:rPr>
      </w:pPr>
      <w:r w:rsidRPr="009321EA">
        <w:rPr>
          <w:rFonts w:ascii="Amnesty Trade Gothic" w:hAnsi="Amnesty Trade Gothic"/>
          <w:sz w:val="22"/>
          <w:szCs w:val="22"/>
        </w:rPr>
        <w:t xml:space="preserve">Girls in north-east Nigeria suffered horrific abuse in Boko Haram captivity, with many survivors then </w:t>
      </w:r>
      <w:r>
        <w:rPr>
          <w:rFonts w:ascii="Amnesty Trade Gothic" w:hAnsi="Amnesty Trade Gothic"/>
          <w:sz w:val="22"/>
          <w:szCs w:val="22"/>
        </w:rPr>
        <w:t xml:space="preserve">unlawfully </w:t>
      </w:r>
      <w:r w:rsidRPr="009321EA">
        <w:rPr>
          <w:rFonts w:ascii="Amnesty Trade Gothic" w:hAnsi="Amnesty Trade Gothic"/>
          <w:sz w:val="22"/>
          <w:szCs w:val="22"/>
        </w:rPr>
        <w:t xml:space="preserve">detained </w:t>
      </w:r>
      <w:r>
        <w:rPr>
          <w:rFonts w:ascii="Amnesty Trade Gothic" w:hAnsi="Amnesty Trade Gothic"/>
          <w:sz w:val="22"/>
          <w:szCs w:val="22"/>
        </w:rPr>
        <w:t>and</w:t>
      </w:r>
      <w:r w:rsidRPr="009321EA">
        <w:rPr>
          <w:rFonts w:ascii="Amnesty Trade Gothic" w:hAnsi="Amnesty Trade Gothic"/>
          <w:sz w:val="22"/>
          <w:szCs w:val="22"/>
        </w:rPr>
        <w:t xml:space="preserve"> neglected by th</w:t>
      </w:r>
      <w:r>
        <w:rPr>
          <w:rFonts w:ascii="Amnesty Trade Gothic" w:hAnsi="Amnesty Trade Gothic"/>
          <w:sz w:val="22"/>
          <w:szCs w:val="22"/>
        </w:rPr>
        <w:t>e authorities</w:t>
      </w:r>
      <w:r w:rsidRPr="009321EA">
        <w:rPr>
          <w:rFonts w:ascii="Amnesty Trade Gothic" w:hAnsi="Amnesty Trade Gothic"/>
          <w:sz w:val="22"/>
          <w:szCs w:val="22"/>
        </w:rPr>
        <w:t>. Now, they are sending a clear message to the</w:t>
      </w:r>
      <w:r>
        <w:rPr>
          <w:rFonts w:ascii="Amnesty Trade Gothic" w:hAnsi="Amnesty Trade Gothic"/>
          <w:sz w:val="22"/>
          <w:szCs w:val="22"/>
        </w:rPr>
        <w:t>ir</w:t>
      </w:r>
      <w:r w:rsidRPr="009321EA">
        <w:rPr>
          <w:rFonts w:ascii="Amnesty Trade Gothic" w:hAnsi="Amnesty Trade Gothic"/>
          <w:sz w:val="22"/>
          <w:szCs w:val="22"/>
        </w:rPr>
        <w:t xml:space="preserve"> government and its international partners: </w:t>
      </w:r>
      <w:r w:rsidRPr="009321EA">
        <w:rPr>
          <w:rFonts w:ascii="Amnesty Trade Gothic" w:eastAsia="Calibri" w:hAnsi="Amnesty Trade Gothic" w:cs="Arial"/>
          <w:color w:val="222222"/>
          <w:sz w:val="22"/>
          <w:szCs w:val="22"/>
          <w:lang w:eastAsia="en-US"/>
        </w:rPr>
        <w:t xml:space="preserve">they urgently </w:t>
      </w:r>
      <w:r>
        <w:rPr>
          <w:rFonts w:ascii="Amnesty Trade Gothic" w:eastAsia="Calibri" w:hAnsi="Amnesty Trade Gothic" w:cs="Arial"/>
          <w:color w:val="222222"/>
          <w:sz w:val="22"/>
          <w:szCs w:val="22"/>
          <w:lang w:eastAsia="en-US"/>
        </w:rPr>
        <w:t xml:space="preserve">want </w:t>
      </w:r>
      <w:r w:rsidRPr="009321EA">
        <w:rPr>
          <w:rFonts w:ascii="Amnesty Trade Gothic" w:eastAsia="Calibri" w:hAnsi="Amnesty Trade Gothic" w:cs="Arial"/>
          <w:color w:val="222222"/>
          <w:sz w:val="22"/>
          <w:szCs w:val="22"/>
          <w:lang w:eastAsia="en-US"/>
        </w:rPr>
        <w:t>increased specialist support to rebuild their lives.</w:t>
      </w:r>
      <w:r w:rsidR="00613CB9">
        <w:rPr>
          <w:rFonts w:ascii="Amnesty Trade Gothic" w:eastAsia="Calibri" w:hAnsi="Amnesty Trade Gothic" w:cs="Arial"/>
          <w:color w:val="222222"/>
          <w:sz w:val="22"/>
          <w:szCs w:val="22"/>
          <w:lang w:eastAsia="en-US"/>
        </w:rPr>
        <w:t xml:space="preserve"> 1/2</w:t>
      </w:r>
      <w:r w:rsidRPr="009321EA">
        <w:rPr>
          <w:rFonts w:ascii="Amnesty Trade Gothic" w:eastAsia="Calibri" w:hAnsi="Amnesty Trade Gothic" w:cs="Arial"/>
          <w:color w:val="222222"/>
          <w:sz w:val="22"/>
          <w:szCs w:val="22"/>
          <w:lang w:eastAsia="en-US"/>
        </w:rPr>
        <w:t xml:space="preserve"> </w:t>
      </w:r>
      <w:r w:rsidRPr="003F7884">
        <w:rPr>
          <w:rStyle w:val="normaltextrun"/>
          <w:rFonts w:ascii="Amnesty Trade Gothic" w:eastAsia="SimSun" w:hAnsi="Amnesty Trade Gothic"/>
          <w:color w:val="70AD47" w:themeColor="accent6"/>
          <w:sz w:val="16"/>
          <w:szCs w:val="16"/>
        </w:rPr>
        <w:t>[</w:t>
      </w:r>
      <w:r w:rsidRPr="003F7884">
        <w:rPr>
          <w:rStyle w:val="normaltextrun"/>
          <w:rFonts w:ascii="Amnesty Trade Gothic" w:eastAsia="SimSun" w:hAnsi="Amnesty Trade Gothic" w:cs="Segoe UI"/>
          <w:color w:val="70AD47" w:themeColor="accent6"/>
          <w:sz w:val="16"/>
          <w:szCs w:val="16"/>
        </w:rPr>
        <w:t>INSERT WEBPAGE LINK, VIDEO OR GRAPHIC]</w:t>
      </w:r>
      <w:r w:rsidRPr="172F1020">
        <w:rPr>
          <w:rStyle w:val="normaltextrun"/>
          <w:rFonts w:ascii="Arial" w:eastAsia="SimSun" w:hAnsi="Arial" w:cs="Arial"/>
          <w:color w:val="70AD47" w:themeColor="accent6"/>
          <w:sz w:val="16"/>
          <w:szCs w:val="16"/>
        </w:rPr>
        <w:t> </w:t>
      </w:r>
      <w:r w:rsidRPr="003F7884">
        <w:rPr>
          <w:rStyle w:val="eop"/>
          <w:rFonts w:ascii="Amnesty Trade Gothic" w:eastAsia="SimSun" w:hAnsi="Amnesty Trade Gothic" w:cs="Segoe UI"/>
          <w:color w:val="70AD47" w:themeColor="accent6"/>
          <w:sz w:val="16"/>
          <w:szCs w:val="16"/>
        </w:rPr>
        <w:t> </w:t>
      </w:r>
    </w:p>
    <w:p w14:paraId="6BF1C705" w14:textId="77777777" w:rsidR="00613CB9" w:rsidRPr="003F7884" w:rsidRDefault="00613CB9" w:rsidP="00F40FDD">
      <w:pPr>
        <w:pStyle w:val="paragraph"/>
        <w:spacing w:before="0" w:beforeAutospacing="0" w:after="0" w:afterAutospacing="0"/>
        <w:ind w:left="360"/>
        <w:textAlignment w:val="baseline"/>
        <w:rPr>
          <w:rStyle w:val="eop"/>
          <w:rFonts w:ascii="Amnesty Trade Gothic" w:hAnsi="Amnesty Trade Gothic" w:cs="Segoe UI"/>
          <w:color w:val="70AD47" w:themeColor="accent6"/>
          <w:sz w:val="16"/>
          <w:szCs w:val="16"/>
        </w:rPr>
      </w:pPr>
    </w:p>
    <w:p w14:paraId="341EF9D0" w14:textId="655DDFB6" w:rsidR="00B3328E" w:rsidRPr="00613CB9" w:rsidRDefault="00C641CC" w:rsidP="00B3328E">
      <w:pPr>
        <w:pStyle w:val="paragraph"/>
        <w:spacing w:before="0" w:beforeAutospacing="0" w:after="0" w:afterAutospacing="0"/>
        <w:ind w:left="360"/>
        <w:textAlignment w:val="baseline"/>
        <w:rPr>
          <w:rStyle w:val="eop"/>
          <w:rFonts w:ascii="Amnesty Trade Gothic" w:hAnsi="Amnesty Trade Gothic" w:cs="Segoe UI"/>
          <w:color w:val="70AD47" w:themeColor="accent6"/>
          <w:sz w:val="16"/>
          <w:szCs w:val="16"/>
        </w:rPr>
      </w:pPr>
      <w:r>
        <w:rPr>
          <w:rFonts w:ascii="Amnesty Trade Gothic" w:eastAsia="Calibri" w:hAnsi="Amnesty Trade Gothic" w:cs="Arial"/>
          <w:color w:val="222222"/>
          <w:sz w:val="22"/>
          <w:szCs w:val="22"/>
          <w:lang w:eastAsia="en-US"/>
        </w:rPr>
        <w:t xml:space="preserve">Add your </w:t>
      </w:r>
      <w:r w:rsidR="00E36C6D">
        <w:rPr>
          <w:rFonts w:ascii="Amnesty Trade Gothic" w:eastAsia="Calibri" w:hAnsi="Amnesty Trade Gothic" w:cs="Arial"/>
          <w:color w:val="222222"/>
          <w:sz w:val="22"/>
          <w:szCs w:val="22"/>
          <w:lang w:eastAsia="en-US"/>
        </w:rPr>
        <w:t xml:space="preserve">solidarity </w:t>
      </w:r>
      <w:r w:rsidR="009831D7">
        <w:rPr>
          <w:rFonts w:ascii="Amnesty Trade Gothic" w:eastAsia="Calibri" w:hAnsi="Amnesty Trade Gothic" w:cs="Arial"/>
          <w:color w:val="222222"/>
          <w:sz w:val="22"/>
          <w:szCs w:val="22"/>
          <w:lang w:eastAsia="en-US"/>
        </w:rPr>
        <w:t xml:space="preserve">message to support their </w:t>
      </w:r>
      <w:r w:rsidR="006041E0">
        <w:rPr>
          <w:rFonts w:ascii="Amnesty Trade Gothic" w:eastAsia="Calibri" w:hAnsi="Amnesty Trade Gothic" w:cs="Arial"/>
          <w:color w:val="222222"/>
          <w:sz w:val="22"/>
          <w:szCs w:val="22"/>
          <w:lang w:eastAsia="en-US"/>
        </w:rPr>
        <w:t xml:space="preserve">demands for healthcare, education and </w:t>
      </w:r>
      <w:r w:rsidR="00E36C6D">
        <w:rPr>
          <w:rFonts w:ascii="Amnesty Trade Gothic" w:eastAsia="Calibri" w:hAnsi="Amnesty Trade Gothic" w:cs="Arial"/>
          <w:color w:val="222222"/>
          <w:sz w:val="22"/>
          <w:szCs w:val="22"/>
          <w:lang w:eastAsia="en-US"/>
        </w:rPr>
        <w:t xml:space="preserve">livelihood support. </w:t>
      </w:r>
      <w:r w:rsidR="00282D5A">
        <w:rPr>
          <w:rFonts w:ascii="Amnesty Trade Gothic" w:eastAsia="Calibri" w:hAnsi="Amnesty Trade Gothic" w:cs="Arial"/>
          <w:color w:val="222222"/>
          <w:sz w:val="22"/>
          <w:szCs w:val="22"/>
          <w:lang w:eastAsia="en-US"/>
        </w:rPr>
        <w:t xml:space="preserve">A message in orange </w:t>
      </w:r>
      <w:r w:rsidR="00D16668">
        <w:rPr>
          <w:rFonts w:ascii="Amnesty Trade Gothic" w:eastAsia="Calibri" w:hAnsi="Amnesty Trade Gothic" w:cs="Arial"/>
          <w:color w:val="222222"/>
          <w:sz w:val="22"/>
          <w:szCs w:val="22"/>
          <w:lang w:eastAsia="en-US"/>
        </w:rPr>
        <w:t xml:space="preserve">symbolizes </w:t>
      </w:r>
      <w:r w:rsidR="00E66D1A">
        <w:rPr>
          <w:rFonts w:ascii="Amnesty Trade Gothic" w:eastAsia="Calibri" w:hAnsi="Amnesty Trade Gothic" w:cs="Arial"/>
          <w:color w:val="222222"/>
          <w:sz w:val="22"/>
          <w:szCs w:val="22"/>
          <w:lang w:eastAsia="en-US"/>
        </w:rPr>
        <w:t>a future without violence against girls and women. #EmpowerOurGirls</w:t>
      </w:r>
      <w:r w:rsidR="008D08FB">
        <w:rPr>
          <w:rFonts w:ascii="Amnesty Trade Gothic" w:eastAsia="Calibri" w:hAnsi="Amnesty Trade Gothic" w:cs="Arial"/>
          <w:color w:val="222222"/>
          <w:sz w:val="22"/>
          <w:szCs w:val="22"/>
          <w:lang w:eastAsia="en-US"/>
        </w:rPr>
        <w:t xml:space="preserve"> 2/2 </w:t>
      </w:r>
      <w:r w:rsidR="00B3328E" w:rsidRPr="00B3328E">
        <w:rPr>
          <w:rStyle w:val="normaltextrun"/>
          <w:rFonts w:ascii="Amnesty Trade Gothic" w:eastAsia="SimSun" w:hAnsi="Amnesty Trade Gothic"/>
          <w:color w:val="ED7D31" w:themeColor="accent2"/>
          <w:sz w:val="16"/>
          <w:szCs w:val="16"/>
        </w:rPr>
        <w:t>[</w:t>
      </w:r>
      <w:r w:rsidR="00B3328E" w:rsidRPr="00B3328E">
        <w:rPr>
          <w:rStyle w:val="normaltextrun"/>
          <w:rFonts w:ascii="Amnesty Trade Gothic" w:eastAsia="SimSun" w:hAnsi="Amnesty Trade Gothic" w:cs="Segoe UI"/>
          <w:color w:val="ED7D31" w:themeColor="accent2"/>
          <w:sz w:val="16"/>
          <w:szCs w:val="16"/>
        </w:rPr>
        <w:t>INSERT SOLIDARITY ACTION VIDEO OR GRAPHIC]</w:t>
      </w:r>
      <w:r w:rsidR="00B3328E" w:rsidRPr="00B3328E">
        <w:rPr>
          <w:rStyle w:val="normaltextrun"/>
          <w:rFonts w:ascii="Arial" w:eastAsia="SimSun" w:hAnsi="Arial" w:cs="Arial"/>
          <w:color w:val="ED7D31" w:themeColor="accent2"/>
          <w:sz w:val="16"/>
          <w:szCs w:val="16"/>
        </w:rPr>
        <w:t> </w:t>
      </w:r>
      <w:r w:rsidR="00B3328E" w:rsidRPr="00B3328E">
        <w:rPr>
          <w:rStyle w:val="eop"/>
          <w:rFonts w:ascii="Amnesty Trade Gothic" w:eastAsia="SimSun" w:hAnsi="Amnesty Trade Gothic" w:cs="Segoe UI"/>
          <w:color w:val="ED7D31" w:themeColor="accent2"/>
          <w:sz w:val="16"/>
          <w:szCs w:val="16"/>
        </w:rPr>
        <w:t> </w:t>
      </w:r>
    </w:p>
    <w:p w14:paraId="677CC4F9" w14:textId="11B9ED37" w:rsidR="00C227B7" w:rsidRDefault="00C227B7" w:rsidP="00B3328E">
      <w:pPr>
        <w:pStyle w:val="paragraph"/>
        <w:spacing w:before="0" w:beforeAutospacing="0" w:after="0" w:afterAutospacing="0"/>
        <w:textAlignment w:val="baseline"/>
        <w:rPr>
          <w:rFonts w:ascii="Amnesty Trade Gothic" w:eastAsia="Calibri" w:hAnsi="Amnesty Trade Gothic" w:cs="Arial"/>
          <w:color w:val="222222"/>
          <w:sz w:val="22"/>
          <w:szCs w:val="22"/>
          <w:lang w:eastAsia="en-US"/>
        </w:rPr>
      </w:pPr>
    </w:p>
    <w:p w14:paraId="08B8B577" w14:textId="77777777" w:rsidR="00C227B7" w:rsidRDefault="00C227B7" w:rsidP="008D694D">
      <w:pPr>
        <w:pStyle w:val="paragraph"/>
        <w:spacing w:before="0" w:beforeAutospacing="0" w:after="0" w:afterAutospacing="0"/>
        <w:textAlignment w:val="baseline"/>
        <w:rPr>
          <w:rFonts w:ascii="Amnesty Trade Gothic" w:eastAsia="Calibri" w:hAnsi="Amnesty Trade Gothic" w:cs="Arial"/>
          <w:color w:val="222222"/>
          <w:sz w:val="22"/>
          <w:szCs w:val="22"/>
          <w:lang w:eastAsia="en-US"/>
        </w:rPr>
      </w:pPr>
    </w:p>
    <w:p w14:paraId="75EDD427" w14:textId="5B2EDFB9" w:rsidR="00C227B7" w:rsidRPr="004C1B42" w:rsidRDefault="00C227B7" w:rsidP="004C1B42">
      <w:pPr>
        <w:pStyle w:val="ListParagraph"/>
        <w:numPr>
          <w:ilvl w:val="0"/>
          <w:numId w:val="4"/>
        </w:numPr>
        <w:spacing w:after="0"/>
        <w:ind w:left="360"/>
        <w:textAlignment w:val="baseline"/>
        <w:rPr>
          <w:rFonts w:cs="Segoe UI"/>
          <w:color w:val="000000" w:themeColor="text1"/>
          <w:szCs w:val="18"/>
        </w:rPr>
      </w:pPr>
      <w:r w:rsidRPr="004C1B42">
        <w:rPr>
          <w:rFonts w:eastAsia="Amnesty Trade Gothic" w:cs="Amnesty Trade Gothic"/>
          <w:color w:val="222222"/>
          <w:sz w:val="22"/>
          <w:szCs w:val="22"/>
        </w:rPr>
        <w:t>“I don’t know my age because we were so little when they [Boko Haram] took us. When we reached ‘</w:t>
      </w:r>
      <w:proofErr w:type="spellStart"/>
      <w:r w:rsidRPr="004C1B42">
        <w:rPr>
          <w:rFonts w:eastAsia="Amnesty Trade Gothic" w:cs="Amnesty Trade Gothic"/>
          <w:color w:val="222222"/>
          <w:sz w:val="22"/>
          <w:szCs w:val="22"/>
        </w:rPr>
        <w:t>Guraba</w:t>
      </w:r>
      <w:proofErr w:type="spellEnd"/>
      <w:r w:rsidRPr="004C1B42">
        <w:rPr>
          <w:rFonts w:eastAsia="Amnesty Trade Gothic" w:cs="Amnesty Trade Gothic"/>
          <w:color w:val="222222"/>
          <w:sz w:val="22"/>
          <w:szCs w:val="22"/>
        </w:rPr>
        <w:t>’, they told the [Boko Haram] people there that they brought brides,” said GN, Boko Haram survivor.</w:t>
      </w:r>
      <w:r w:rsidRPr="004C1B42">
        <w:rPr>
          <w:rStyle w:val="eop"/>
          <w:rFonts w:cs="Segoe UI"/>
          <w:color w:val="000000" w:themeColor="text1"/>
          <w:szCs w:val="18"/>
        </w:rPr>
        <w:t xml:space="preserve"> </w:t>
      </w:r>
      <w:r w:rsidRPr="004C1B42">
        <w:rPr>
          <w:rFonts w:eastAsia="Amnesty Trade Gothic" w:cs="Amnesty Trade Gothic"/>
          <w:color w:val="222222"/>
          <w:sz w:val="22"/>
          <w:szCs w:val="22"/>
        </w:rPr>
        <w:t>Stand in solidarity with her. #EmpowerOurGirls</w:t>
      </w:r>
      <w:r w:rsidRPr="004C1B42">
        <w:rPr>
          <w:rFonts w:cs="Segoe UI"/>
          <w:color w:val="000000" w:themeColor="text1"/>
          <w:szCs w:val="18"/>
        </w:rPr>
        <w:t xml:space="preserve"> </w:t>
      </w:r>
      <w:r w:rsidR="00B3328E" w:rsidRPr="00B3328E">
        <w:rPr>
          <w:rStyle w:val="normaltextrun"/>
          <w:rFonts w:eastAsia="SimSun"/>
          <w:color w:val="ED7D31" w:themeColor="accent2"/>
          <w:sz w:val="16"/>
          <w:szCs w:val="16"/>
        </w:rPr>
        <w:t>[</w:t>
      </w:r>
      <w:r w:rsidR="00B3328E" w:rsidRPr="00B3328E">
        <w:rPr>
          <w:rStyle w:val="normaltextrun"/>
          <w:rFonts w:eastAsia="SimSun" w:cs="Segoe UI"/>
          <w:color w:val="ED7D31" w:themeColor="accent2"/>
          <w:sz w:val="16"/>
          <w:szCs w:val="16"/>
        </w:rPr>
        <w:t>INSERT SOLIDARITY ACTION VIDEO OR GRAPHIC]</w:t>
      </w:r>
      <w:r w:rsidR="00B3328E" w:rsidRPr="00B3328E">
        <w:rPr>
          <w:rStyle w:val="normaltextrun"/>
          <w:rFonts w:ascii="Arial" w:eastAsia="SimSun" w:hAnsi="Arial" w:cs="Arial"/>
          <w:color w:val="ED7D31" w:themeColor="accent2"/>
          <w:sz w:val="16"/>
          <w:szCs w:val="16"/>
        </w:rPr>
        <w:t> </w:t>
      </w:r>
      <w:r w:rsidR="00B3328E" w:rsidRPr="00B3328E">
        <w:rPr>
          <w:rStyle w:val="eop"/>
          <w:rFonts w:eastAsia="SimSun" w:cs="Segoe UI"/>
          <w:color w:val="ED7D31" w:themeColor="accent2"/>
          <w:sz w:val="16"/>
          <w:szCs w:val="16"/>
        </w:rPr>
        <w:t> </w:t>
      </w:r>
    </w:p>
    <w:p w14:paraId="3FF0C49E" w14:textId="77777777" w:rsidR="00C227B7" w:rsidRDefault="00C227B7" w:rsidP="004C1B42">
      <w:pPr>
        <w:spacing w:after="0"/>
        <w:textAlignment w:val="baseline"/>
        <w:rPr>
          <w:rFonts w:cs="Segoe UI"/>
          <w:color w:val="000000" w:themeColor="text1"/>
          <w:szCs w:val="18"/>
        </w:rPr>
      </w:pPr>
    </w:p>
    <w:p w14:paraId="12B3C355" w14:textId="3049A8B4" w:rsidR="00C227B7" w:rsidRPr="004C1B42" w:rsidRDefault="00C227B7" w:rsidP="004C1B42">
      <w:pPr>
        <w:pStyle w:val="ListParagraph"/>
        <w:numPr>
          <w:ilvl w:val="0"/>
          <w:numId w:val="4"/>
        </w:numPr>
        <w:spacing w:after="0"/>
        <w:ind w:left="360"/>
        <w:textAlignment w:val="baseline"/>
        <w:rPr>
          <w:rFonts w:cs="Segoe UI"/>
          <w:color w:val="000000" w:themeColor="text1"/>
          <w:szCs w:val="18"/>
        </w:rPr>
      </w:pPr>
      <w:r w:rsidRPr="004C1B42">
        <w:rPr>
          <w:sz w:val="22"/>
          <w:szCs w:val="22"/>
        </w:rPr>
        <w:t>“When [the soldiers] brought food for us … they gave us a portion in our hand and soup in one bowl for all of us to share… They would measure the quantity of water that they would distribute to all of us to drink</w:t>
      </w:r>
      <w:r w:rsidRPr="004C1B42">
        <w:rPr>
          <w:rFonts w:eastAsia="SimSun"/>
          <w:sz w:val="22"/>
          <w:szCs w:val="22"/>
        </w:rPr>
        <w:t>,</w:t>
      </w:r>
      <w:r w:rsidRPr="004C1B42">
        <w:rPr>
          <w:sz w:val="22"/>
          <w:szCs w:val="22"/>
        </w:rPr>
        <w:t xml:space="preserve">” </w:t>
      </w:r>
      <w:r w:rsidRPr="004C1B42">
        <w:rPr>
          <w:rFonts w:eastAsia="SimSun"/>
          <w:sz w:val="22"/>
          <w:szCs w:val="22"/>
        </w:rPr>
        <w:t xml:space="preserve">said </w:t>
      </w:r>
      <w:r w:rsidRPr="004C1B42">
        <w:rPr>
          <w:sz w:val="22"/>
          <w:szCs w:val="22"/>
        </w:rPr>
        <w:t>NV,</w:t>
      </w:r>
      <w:r w:rsidRPr="004C1B42">
        <w:rPr>
          <w:rFonts w:eastAsia="SimSun"/>
          <w:sz w:val="22"/>
          <w:szCs w:val="22"/>
        </w:rPr>
        <w:t xml:space="preserve"> </w:t>
      </w:r>
      <w:r w:rsidRPr="004C1B42">
        <w:rPr>
          <w:sz w:val="22"/>
          <w:szCs w:val="22"/>
        </w:rPr>
        <w:t>unlawfully detained after escap</w:t>
      </w:r>
      <w:r w:rsidRPr="004C1B42">
        <w:rPr>
          <w:rFonts w:eastAsia="SimSun"/>
          <w:sz w:val="22"/>
          <w:szCs w:val="22"/>
        </w:rPr>
        <w:t>ing 8</w:t>
      </w:r>
      <w:r w:rsidRPr="004C1B42">
        <w:rPr>
          <w:sz w:val="22"/>
          <w:szCs w:val="22"/>
        </w:rPr>
        <w:t xml:space="preserve"> years of Boko Haram captivity</w:t>
      </w:r>
      <w:r w:rsidRPr="004C1B42">
        <w:rPr>
          <w:rFonts w:eastAsia="SimSun"/>
          <w:sz w:val="22"/>
          <w:szCs w:val="22"/>
        </w:rPr>
        <w:t xml:space="preserve">. </w:t>
      </w:r>
      <w:r w:rsidRPr="004C1B42">
        <w:rPr>
          <w:rFonts w:eastAsia="Amnesty Trade Gothic" w:cs="Amnesty Trade Gothic"/>
          <w:color w:val="222222"/>
          <w:sz w:val="22"/>
          <w:szCs w:val="22"/>
        </w:rPr>
        <w:t>Stand in solidarity with her. #EmpowerOurGirls</w:t>
      </w:r>
      <w:r w:rsidRPr="004C1B42">
        <w:rPr>
          <w:rFonts w:cs="Segoe UI"/>
          <w:color w:val="000000" w:themeColor="text1"/>
          <w:szCs w:val="18"/>
        </w:rPr>
        <w:t xml:space="preserve"> </w:t>
      </w:r>
      <w:r w:rsidR="00B3328E" w:rsidRPr="00B3328E">
        <w:rPr>
          <w:rStyle w:val="normaltextrun"/>
          <w:rFonts w:eastAsia="SimSun"/>
          <w:color w:val="ED7D31" w:themeColor="accent2"/>
          <w:sz w:val="16"/>
          <w:szCs w:val="16"/>
        </w:rPr>
        <w:t>[</w:t>
      </w:r>
      <w:r w:rsidR="00B3328E" w:rsidRPr="00B3328E">
        <w:rPr>
          <w:rStyle w:val="normaltextrun"/>
          <w:rFonts w:eastAsia="SimSun" w:cs="Segoe UI"/>
          <w:color w:val="ED7D31" w:themeColor="accent2"/>
          <w:sz w:val="16"/>
          <w:szCs w:val="16"/>
        </w:rPr>
        <w:t>INSERT SOLIDARITY ACTION VIDEO OR GRAPHIC]</w:t>
      </w:r>
      <w:r w:rsidR="00B3328E" w:rsidRPr="00B3328E">
        <w:rPr>
          <w:rStyle w:val="normaltextrun"/>
          <w:rFonts w:ascii="Arial" w:eastAsia="SimSun" w:hAnsi="Arial" w:cs="Arial"/>
          <w:color w:val="ED7D31" w:themeColor="accent2"/>
          <w:sz w:val="16"/>
          <w:szCs w:val="16"/>
        </w:rPr>
        <w:t> </w:t>
      </w:r>
      <w:r w:rsidR="00B3328E" w:rsidRPr="00B3328E">
        <w:rPr>
          <w:rStyle w:val="eop"/>
          <w:rFonts w:eastAsia="SimSun" w:cs="Segoe UI"/>
          <w:color w:val="ED7D31" w:themeColor="accent2"/>
          <w:sz w:val="16"/>
          <w:szCs w:val="16"/>
        </w:rPr>
        <w:t> </w:t>
      </w:r>
    </w:p>
    <w:p w14:paraId="155956DE" w14:textId="77777777" w:rsidR="00C227B7" w:rsidRPr="00F64A05" w:rsidRDefault="00C227B7" w:rsidP="004C1B42">
      <w:pPr>
        <w:spacing w:after="0"/>
        <w:ind w:hanging="357"/>
        <w:textAlignment w:val="baseline"/>
      </w:pPr>
      <w:r w:rsidRPr="257EA44C">
        <w:rPr>
          <w:rFonts w:eastAsia="Amnesty Trade Gothic" w:cs="Amnesty Trade Gothic"/>
          <w:color w:val="222222"/>
          <w:sz w:val="22"/>
          <w:szCs w:val="22"/>
        </w:rPr>
        <w:t xml:space="preserve"> </w:t>
      </w:r>
    </w:p>
    <w:p w14:paraId="1F6644F6" w14:textId="14D9DBD5" w:rsidR="00C227B7" w:rsidRPr="00F64A05" w:rsidRDefault="00C227B7" w:rsidP="004C1B42">
      <w:pPr>
        <w:pStyle w:val="ListParagraph"/>
        <w:numPr>
          <w:ilvl w:val="0"/>
          <w:numId w:val="4"/>
        </w:numPr>
        <w:spacing w:after="0"/>
        <w:ind w:left="360"/>
        <w:textAlignment w:val="baseline"/>
      </w:pPr>
      <w:r w:rsidRPr="004C1B42">
        <w:rPr>
          <w:rFonts w:eastAsia="Amnesty Trade Gothic" w:cs="Amnesty Trade Gothic"/>
          <w:color w:val="222222"/>
          <w:sz w:val="22"/>
          <w:szCs w:val="22"/>
        </w:rPr>
        <w:t>“I want to forget that I once lived with Boko Haram. I want to come out of this camp and start all over again,” said AA, Boko Haram survivor. Stand in solidarity with her. #EmpowerOurGirls</w:t>
      </w:r>
      <w:r>
        <w:t xml:space="preserve"> </w:t>
      </w:r>
      <w:r w:rsidR="00B3328E" w:rsidRPr="00B3328E">
        <w:rPr>
          <w:rStyle w:val="normaltextrun"/>
          <w:rFonts w:eastAsia="SimSun"/>
          <w:color w:val="ED7D31" w:themeColor="accent2"/>
          <w:sz w:val="16"/>
          <w:szCs w:val="16"/>
        </w:rPr>
        <w:t>[</w:t>
      </w:r>
      <w:r w:rsidR="00B3328E" w:rsidRPr="00B3328E">
        <w:rPr>
          <w:rStyle w:val="normaltextrun"/>
          <w:rFonts w:eastAsia="SimSun" w:cs="Segoe UI"/>
          <w:color w:val="ED7D31" w:themeColor="accent2"/>
          <w:sz w:val="16"/>
          <w:szCs w:val="16"/>
        </w:rPr>
        <w:t>INSERT SOLIDARITY ACTION VIDEO OR GRAPHIC]</w:t>
      </w:r>
      <w:r w:rsidR="00B3328E" w:rsidRPr="00B3328E">
        <w:rPr>
          <w:rStyle w:val="normaltextrun"/>
          <w:rFonts w:ascii="Arial" w:eastAsia="SimSun" w:hAnsi="Arial" w:cs="Arial"/>
          <w:color w:val="ED7D31" w:themeColor="accent2"/>
          <w:sz w:val="16"/>
          <w:szCs w:val="16"/>
        </w:rPr>
        <w:t> </w:t>
      </w:r>
      <w:r w:rsidR="00B3328E" w:rsidRPr="00B3328E">
        <w:rPr>
          <w:rStyle w:val="eop"/>
          <w:rFonts w:eastAsia="SimSun" w:cs="Segoe UI"/>
          <w:color w:val="ED7D31" w:themeColor="accent2"/>
          <w:sz w:val="16"/>
          <w:szCs w:val="16"/>
        </w:rPr>
        <w:t> </w:t>
      </w:r>
    </w:p>
    <w:p w14:paraId="317061B1" w14:textId="77777777" w:rsidR="00C227B7" w:rsidRPr="00F64A05" w:rsidRDefault="00C227B7" w:rsidP="004C1B42">
      <w:pPr>
        <w:spacing w:after="0"/>
        <w:ind w:left="-3" w:hanging="357"/>
        <w:textAlignment w:val="baseline"/>
      </w:pPr>
      <w:r w:rsidRPr="257EA44C">
        <w:rPr>
          <w:rFonts w:eastAsia="Amnesty Trade Gothic" w:cs="Amnesty Trade Gothic"/>
          <w:color w:val="222222"/>
          <w:sz w:val="22"/>
          <w:szCs w:val="22"/>
        </w:rPr>
        <w:t xml:space="preserve"> </w:t>
      </w:r>
    </w:p>
    <w:p w14:paraId="238EC82A" w14:textId="35F48C53" w:rsidR="00185F2A" w:rsidRPr="00185F2A" w:rsidRDefault="00C227B7" w:rsidP="00185F2A">
      <w:pPr>
        <w:pStyle w:val="ListParagraph"/>
        <w:numPr>
          <w:ilvl w:val="0"/>
          <w:numId w:val="4"/>
        </w:numPr>
        <w:ind w:left="360"/>
        <w:rPr>
          <w:sz w:val="22"/>
          <w:szCs w:val="22"/>
        </w:rPr>
      </w:pPr>
      <w:r w:rsidRPr="004C1B42">
        <w:rPr>
          <w:rFonts w:eastAsia="Amnesty Trade Gothic"/>
          <w:sz w:val="22"/>
          <w:szCs w:val="22"/>
        </w:rPr>
        <w:t>“I want to start my life afresh. [There are] so many things I need, I don’t know where to start,” said HM, survivor who spent around 10 years in Boko Haram captivity.</w:t>
      </w:r>
      <w:r w:rsidRPr="004C1B42">
        <w:rPr>
          <w:sz w:val="22"/>
          <w:szCs w:val="22"/>
        </w:rPr>
        <w:t xml:space="preserve"> </w:t>
      </w:r>
      <w:r w:rsidRPr="004C1B42">
        <w:rPr>
          <w:rFonts w:eastAsia="Amnesty Trade Gothic"/>
          <w:sz w:val="22"/>
          <w:szCs w:val="22"/>
        </w:rPr>
        <w:t>Stand in solidarity with her. #EmpowerOurGirls</w:t>
      </w:r>
      <w:r w:rsidR="00B3328E">
        <w:rPr>
          <w:rFonts w:eastAsia="Amnesty Trade Gothic"/>
          <w:sz w:val="22"/>
          <w:szCs w:val="22"/>
        </w:rPr>
        <w:t xml:space="preserve"> </w:t>
      </w:r>
      <w:r w:rsidR="00B3328E" w:rsidRPr="00B3328E">
        <w:rPr>
          <w:rStyle w:val="normaltextrun"/>
          <w:rFonts w:eastAsia="SimSun"/>
          <w:color w:val="ED7D31" w:themeColor="accent2"/>
          <w:sz w:val="16"/>
          <w:szCs w:val="16"/>
        </w:rPr>
        <w:t>[</w:t>
      </w:r>
      <w:r w:rsidR="00B3328E" w:rsidRPr="00B3328E">
        <w:rPr>
          <w:rStyle w:val="normaltextrun"/>
          <w:rFonts w:eastAsia="SimSun" w:cs="Segoe UI"/>
          <w:color w:val="ED7D31" w:themeColor="accent2"/>
          <w:sz w:val="16"/>
          <w:szCs w:val="16"/>
        </w:rPr>
        <w:t>INSERT SOLIDARITY ACTION VIDEO OR GRAPHIC]</w:t>
      </w:r>
      <w:r w:rsidR="00B3328E" w:rsidRPr="00B3328E">
        <w:rPr>
          <w:rStyle w:val="normaltextrun"/>
          <w:rFonts w:ascii="Arial" w:eastAsia="SimSun" w:hAnsi="Arial" w:cs="Arial"/>
          <w:color w:val="ED7D31" w:themeColor="accent2"/>
          <w:sz w:val="16"/>
          <w:szCs w:val="16"/>
        </w:rPr>
        <w:t> </w:t>
      </w:r>
      <w:r w:rsidR="00B3328E" w:rsidRPr="00B3328E">
        <w:rPr>
          <w:rStyle w:val="eop"/>
          <w:rFonts w:eastAsia="SimSun" w:cs="Segoe UI"/>
          <w:color w:val="ED7D31" w:themeColor="accent2"/>
          <w:sz w:val="16"/>
          <w:szCs w:val="16"/>
        </w:rPr>
        <w:t> </w:t>
      </w:r>
      <w:r w:rsidR="00185F2A">
        <w:rPr>
          <w:rFonts w:eastAsia="Amnesty Trade Gothic"/>
          <w:sz w:val="22"/>
          <w:szCs w:val="22"/>
        </w:rPr>
        <w:br/>
      </w:r>
    </w:p>
    <w:p w14:paraId="56F3F1E2" w14:textId="4AB8CCBB" w:rsidR="00C227B7" w:rsidRPr="004C1B42" w:rsidRDefault="00C227B7" w:rsidP="004C1B42">
      <w:pPr>
        <w:pStyle w:val="ListParagraph"/>
        <w:numPr>
          <w:ilvl w:val="0"/>
          <w:numId w:val="4"/>
        </w:numPr>
        <w:spacing w:after="0"/>
        <w:ind w:left="360"/>
        <w:rPr>
          <w:sz w:val="22"/>
          <w:szCs w:val="22"/>
        </w:rPr>
      </w:pPr>
      <w:r w:rsidRPr="004C1B42">
        <w:rPr>
          <w:rFonts w:eastAsia="Amnesty Trade Gothic"/>
          <w:sz w:val="22"/>
          <w:szCs w:val="22"/>
        </w:rPr>
        <w:t>Girls and young women who survived Boko Haram atrocities, and unlawful military detention, told @amnesty the changes they wish to see:</w:t>
      </w:r>
    </w:p>
    <w:p w14:paraId="6793502E" w14:textId="77777777" w:rsidR="00C227B7" w:rsidRPr="00A77E92" w:rsidRDefault="00C227B7" w:rsidP="004C1B42">
      <w:pPr>
        <w:pStyle w:val="ListParagraph"/>
        <w:numPr>
          <w:ilvl w:val="0"/>
          <w:numId w:val="25"/>
        </w:numPr>
        <w:ind w:left="714"/>
        <w:rPr>
          <w:rFonts w:eastAsia="Amnesty Trade Gothic"/>
          <w:sz w:val="22"/>
          <w:szCs w:val="22"/>
        </w:rPr>
      </w:pPr>
      <w:r w:rsidRPr="00A77E92">
        <w:rPr>
          <w:rFonts w:eastAsia="Amnesty Trade Gothic"/>
          <w:sz w:val="22"/>
          <w:szCs w:val="22"/>
        </w:rPr>
        <w:t>livelihood support</w:t>
      </w:r>
    </w:p>
    <w:p w14:paraId="1977CFD4" w14:textId="77777777" w:rsidR="00C227B7" w:rsidRPr="00A77E92" w:rsidRDefault="00C227B7" w:rsidP="004C1B42">
      <w:pPr>
        <w:pStyle w:val="ListParagraph"/>
        <w:numPr>
          <w:ilvl w:val="0"/>
          <w:numId w:val="25"/>
        </w:numPr>
        <w:ind w:left="714"/>
        <w:rPr>
          <w:rFonts w:eastAsia="Amnesty Trade Gothic"/>
          <w:sz w:val="22"/>
          <w:szCs w:val="22"/>
        </w:rPr>
      </w:pPr>
      <w:r w:rsidRPr="00A77E92">
        <w:rPr>
          <w:rFonts w:eastAsia="Amnesty Trade Gothic"/>
          <w:sz w:val="22"/>
          <w:szCs w:val="22"/>
        </w:rPr>
        <w:t>government education</w:t>
      </w:r>
    </w:p>
    <w:p w14:paraId="246CA6B3" w14:textId="77777777" w:rsidR="00C227B7" w:rsidRPr="00A77E92" w:rsidRDefault="00C227B7" w:rsidP="004C1B42">
      <w:pPr>
        <w:pStyle w:val="ListParagraph"/>
        <w:numPr>
          <w:ilvl w:val="0"/>
          <w:numId w:val="25"/>
        </w:numPr>
        <w:ind w:left="714"/>
        <w:rPr>
          <w:rFonts w:eastAsia="Amnesty Trade Gothic"/>
          <w:sz w:val="22"/>
          <w:szCs w:val="22"/>
        </w:rPr>
      </w:pPr>
      <w:r w:rsidRPr="00A77E92">
        <w:rPr>
          <w:rFonts w:eastAsia="Amnesty Trade Gothic"/>
          <w:sz w:val="22"/>
          <w:szCs w:val="22"/>
        </w:rPr>
        <w:t>access to food</w:t>
      </w:r>
    </w:p>
    <w:p w14:paraId="7743DAB8" w14:textId="77777777" w:rsidR="00C227B7" w:rsidRPr="00A77E92" w:rsidRDefault="00C227B7" w:rsidP="004C1B42">
      <w:pPr>
        <w:pStyle w:val="ListParagraph"/>
        <w:numPr>
          <w:ilvl w:val="0"/>
          <w:numId w:val="25"/>
        </w:numPr>
        <w:ind w:left="714"/>
        <w:rPr>
          <w:rFonts w:eastAsia="Amnesty Trade Gothic"/>
          <w:sz w:val="22"/>
          <w:szCs w:val="22"/>
        </w:rPr>
      </w:pPr>
      <w:r w:rsidRPr="00A77E92">
        <w:rPr>
          <w:rFonts w:eastAsia="Amnesty Trade Gothic"/>
          <w:sz w:val="22"/>
          <w:szCs w:val="22"/>
        </w:rPr>
        <w:t>medical treatment</w:t>
      </w:r>
    </w:p>
    <w:p w14:paraId="012ABFCE" w14:textId="77777777" w:rsidR="00C227B7" w:rsidRPr="009816D2" w:rsidRDefault="00C227B7" w:rsidP="004C1B42">
      <w:pPr>
        <w:pStyle w:val="ListParagraph"/>
        <w:numPr>
          <w:ilvl w:val="0"/>
          <w:numId w:val="25"/>
        </w:numPr>
        <w:spacing w:after="0"/>
        <w:ind w:left="714"/>
        <w:rPr>
          <w:rFonts w:eastAsia="Amnesty Trade Gothic"/>
          <w:sz w:val="22"/>
          <w:szCs w:val="22"/>
        </w:rPr>
      </w:pPr>
      <w:r w:rsidRPr="00A77E92">
        <w:rPr>
          <w:rFonts w:eastAsia="Amnesty Trade Gothic"/>
          <w:sz w:val="22"/>
          <w:szCs w:val="22"/>
        </w:rPr>
        <w:t>a secure living environment</w:t>
      </w:r>
    </w:p>
    <w:p w14:paraId="600CF828" w14:textId="0F4BC1D2" w:rsidR="00C227B7" w:rsidRPr="009816D2" w:rsidRDefault="00C227B7" w:rsidP="004C1B42">
      <w:pPr>
        <w:spacing w:after="0"/>
        <w:ind w:left="354"/>
        <w:rPr>
          <w:rFonts w:eastAsia="Amnesty Trade Gothic"/>
          <w:sz w:val="22"/>
          <w:szCs w:val="22"/>
        </w:rPr>
      </w:pPr>
      <w:r w:rsidRPr="009503C7">
        <w:rPr>
          <w:rFonts w:eastAsia="Amnesty Trade Gothic"/>
          <w:sz w:val="22"/>
          <w:szCs w:val="22"/>
          <w:highlight w:val="yellow"/>
        </w:rPr>
        <w:t>Stand in solidarity with them./ It’s time to stop failing them./ It’s time to listen to them Nigerian</w:t>
      </w:r>
      <w:r w:rsidRPr="009503C7">
        <w:rPr>
          <w:rFonts w:eastAsia="Amnesty Trade Gothic" w:cs="Amnesty Trade Gothic"/>
          <w:color w:val="222222"/>
          <w:sz w:val="22"/>
          <w:szCs w:val="22"/>
          <w:highlight w:val="yellow"/>
        </w:rPr>
        <w:t xml:space="preserve"> President @officialasiwajubat</w:t>
      </w:r>
      <w:r>
        <w:rPr>
          <w:rFonts w:eastAsia="Amnesty Trade Gothic"/>
          <w:sz w:val="22"/>
          <w:szCs w:val="22"/>
        </w:rPr>
        <w:t xml:space="preserve"> </w:t>
      </w:r>
      <w:r w:rsidRPr="00A77E92">
        <w:rPr>
          <w:rFonts w:eastAsia="Amnesty Trade Gothic"/>
          <w:sz w:val="22"/>
          <w:szCs w:val="22"/>
        </w:rPr>
        <w:t xml:space="preserve"> #EmpowerOurGirls</w:t>
      </w:r>
      <w:r w:rsidR="00B3328E">
        <w:rPr>
          <w:rFonts w:eastAsia="Amnesty Trade Gothic"/>
          <w:sz w:val="22"/>
          <w:szCs w:val="22"/>
        </w:rPr>
        <w:t xml:space="preserve"> </w:t>
      </w:r>
      <w:r w:rsidR="00B3328E" w:rsidRPr="00B3328E">
        <w:rPr>
          <w:rStyle w:val="normaltextrun"/>
          <w:rFonts w:eastAsia="SimSun"/>
          <w:color w:val="ED7D31" w:themeColor="accent2"/>
          <w:sz w:val="16"/>
          <w:szCs w:val="16"/>
        </w:rPr>
        <w:t>[</w:t>
      </w:r>
      <w:r w:rsidR="00B3328E" w:rsidRPr="00B3328E">
        <w:rPr>
          <w:rStyle w:val="normaltextrun"/>
          <w:rFonts w:eastAsia="SimSun" w:cs="Segoe UI"/>
          <w:color w:val="ED7D31" w:themeColor="accent2"/>
          <w:sz w:val="16"/>
          <w:szCs w:val="16"/>
        </w:rPr>
        <w:t>INSERT SOLIDARITY ACTION VIDEO OR GRAPHIC]</w:t>
      </w:r>
      <w:r w:rsidR="00B3328E" w:rsidRPr="00B3328E">
        <w:rPr>
          <w:rStyle w:val="normaltextrun"/>
          <w:rFonts w:ascii="Arial" w:eastAsia="SimSun" w:hAnsi="Arial" w:cs="Arial"/>
          <w:color w:val="ED7D31" w:themeColor="accent2"/>
          <w:sz w:val="16"/>
          <w:szCs w:val="16"/>
        </w:rPr>
        <w:t> </w:t>
      </w:r>
      <w:r w:rsidR="00B3328E" w:rsidRPr="00B3328E">
        <w:rPr>
          <w:rStyle w:val="eop"/>
          <w:rFonts w:eastAsia="SimSun" w:cs="Segoe UI"/>
          <w:color w:val="ED7D31" w:themeColor="accent2"/>
          <w:sz w:val="16"/>
          <w:szCs w:val="16"/>
        </w:rPr>
        <w:t> </w:t>
      </w:r>
    </w:p>
    <w:p w14:paraId="3C0F0FD0" w14:textId="28A2F4CE" w:rsidR="00C446F8" w:rsidRDefault="00C446F8">
      <w:pPr>
        <w:widowControl/>
        <w:suppressAutoHyphens w:val="0"/>
        <w:spacing w:after="0" w:line="240" w:lineRule="auto"/>
        <w:rPr>
          <w:b/>
          <w:bCs/>
          <w:sz w:val="22"/>
          <w:szCs w:val="22"/>
        </w:rPr>
      </w:pPr>
    </w:p>
    <w:sectPr w:rsidR="00C446F8" w:rsidSect="002460F4">
      <w:footnotePr>
        <w:pos w:val="beneathText"/>
      </w:footnotePr>
      <w:endnotePr>
        <w:numFmt w:val="decimal"/>
      </w:endnotePr>
      <w:pgSz w:w="11900" w:h="16837"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5657A" w14:textId="77777777" w:rsidR="00D553BD" w:rsidRDefault="00D553BD">
      <w:r>
        <w:separator/>
      </w:r>
    </w:p>
  </w:endnote>
  <w:endnote w:type="continuationSeparator" w:id="0">
    <w:p w14:paraId="584531AF" w14:textId="77777777" w:rsidR="00D553BD" w:rsidRDefault="00D553BD">
      <w:r>
        <w:continuationSeparator/>
      </w:r>
    </w:p>
  </w:endnote>
  <w:endnote w:type="continuationNotice" w:id="1">
    <w:p w14:paraId="393C21B0" w14:textId="77777777" w:rsidR="00D553BD" w:rsidRDefault="00D55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mnesty Trade Gothic Cn">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DFF90" w14:textId="77777777" w:rsidR="00D553BD" w:rsidRDefault="00D553BD">
      <w:r>
        <w:separator/>
      </w:r>
    </w:p>
  </w:footnote>
  <w:footnote w:type="continuationSeparator" w:id="0">
    <w:p w14:paraId="4B10E985" w14:textId="77777777" w:rsidR="00D553BD" w:rsidRDefault="00D553BD">
      <w:r>
        <w:continuationSeparator/>
      </w:r>
    </w:p>
  </w:footnote>
  <w:footnote w:type="continuationNotice" w:id="1">
    <w:p w14:paraId="16874E40" w14:textId="77777777" w:rsidR="00D553BD" w:rsidRDefault="00D553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8189226"/>
    <w:multiLevelType w:val="hybridMultilevel"/>
    <w:tmpl w:val="7CC4F9FC"/>
    <w:lvl w:ilvl="0" w:tplc="D7569314">
      <w:start w:val="1"/>
      <w:numFmt w:val="bullet"/>
      <w:lvlText w:val="Ø"/>
      <w:lvlJc w:val="left"/>
      <w:pPr>
        <w:ind w:left="720" w:hanging="360"/>
      </w:pPr>
      <w:rPr>
        <w:rFonts w:ascii="Wingdings" w:hAnsi="Wingdings" w:hint="default"/>
      </w:rPr>
    </w:lvl>
    <w:lvl w:ilvl="1" w:tplc="10F002C8">
      <w:start w:val="1"/>
      <w:numFmt w:val="bullet"/>
      <w:lvlText w:val="o"/>
      <w:lvlJc w:val="left"/>
      <w:pPr>
        <w:ind w:left="1440" w:hanging="360"/>
      </w:pPr>
      <w:rPr>
        <w:rFonts w:ascii="Courier New" w:hAnsi="Courier New" w:hint="default"/>
      </w:rPr>
    </w:lvl>
    <w:lvl w:ilvl="2" w:tplc="2ED02DB2">
      <w:start w:val="1"/>
      <w:numFmt w:val="bullet"/>
      <w:lvlText w:val=""/>
      <w:lvlJc w:val="left"/>
      <w:pPr>
        <w:ind w:left="2160" w:hanging="360"/>
      </w:pPr>
      <w:rPr>
        <w:rFonts w:ascii="Wingdings" w:hAnsi="Wingdings" w:hint="default"/>
      </w:rPr>
    </w:lvl>
    <w:lvl w:ilvl="3" w:tplc="7E4A714E">
      <w:start w:val="1"/>
      <w:numFmt w:val="bullet"/>
      <w:lvlText w:val=""/>
      <w:lvlJc w:val="left"/>
      <w:pPr>
        <w:ind w:left="2880" w:hanging="360"/>
      </w:pPr>
      <w:rPr>
        <w:rFonts w:ascii="Symbol" w:hAnsi="Symbol" w:hint="default"/>
      </w:rPr>
    </w:lvl>
    <w:lvl w:ilvl="4" w:tplc="1638EB02">
      <w:start w:val="1"/>
      <w:numFmt w:val="bullet"/>
      <w:lvlText w:val="o"/>
      <w:lvlJc w:val="left"/>
      <w:pPr>
        <w:ind w:left="3600" w:hanging="360"/>
      </w:pPr>
      <w:rPr>
        <w:rFonts w:ascii="Courier New" w:hAnsi="Courier New" w:hint="default"/>
      </w:rPr>
    </w:lvl>
    <w:lvl w:ilvl="5" w:tplc="41ACDDBA">
      <w:start w:val="1"/>
      <w:numFmt w:val="bullet"/>
      <w:lvlText w:val=""/>
      <w:lvlJc w:val="left"/>
      <w:pPr>
        <w:ind w:left="4320" w:hanging="360"/>
      </w:pPr>
      <w:rPr>
        <w:rFonts w:ascii="Wingdings" w:hAnsi="Wingdings" w:hint="default"/>
      </w:rPr>
    </w:lvl>
    <w:lvl w:ilvl="6" w:tplc="A71EC7B6">
      <w:start w:val="1"/>
      <w:numFmt w:val="bullet"/>
      <w:lvlText w:val=""/>
      <w:lvlJc w:val="left"/>
      <w:pPr>
        <w:ind w:left="5040" w:hanging="360"/>
      </w:pPr>
      <w:rPr>
        <w:rFonts w:ascii="Symbol" w:hAnsi="Symbol" w:hint="default"/>
      </w:rPr>
    </w:lvl>
    <w:lvl w:ilvl="7" w:tplc="272C3B8E">
      <w:start w:val="1"/>
      <w:numFmt w:val="bullet"/>
      <w:lvlText w:val="o"/>
      <w:lvlJc w:val="left"/>
      <w:pPr>
        <w:ind w:left="5760" w:hanging="360"/>
      </w:pPr>
      <w:rPr>
        <w:rFonts w:ascii="Courier New" w:hAnsi="Courier New" w:hint="default"/>
      </w:rPr>
    </w:lvl>
    <w:lvl w:ilvl="8" w:tplc="3EA0EFDE">
      <w:start w:val="1"/>
      <w:numFmt w:val="bullet"/>
      <w:lvlText w:val=""/>
      <w:lvlJc w:val="left"/>
      <w:pPr>
        <w:ind w:left="6480" w:hanging="360"/>
      </w:pPr>
      <w:rPr>
        <w:rFonts w:ascii="Wingdings" w:hAnsi="Wingdings" w:hint="default"/>
      </w:rPr>
    </w:lvl>
  </w:abstractNum>
  <w:abstractNum w:abstractNumId="2" w15:restartNumberingAfterBreak="0">
    <w:nsid w:val="2724D1CE"/>
    <w:multiLevelType w:val="hybridMultilevel"/>
    <w:tmpl w:val="7D96519C"/>
    <w:lvl w:ilvl="0" w:tplc="59661B22">
      <w:start w:val="1"/>
      <w:numFmt w:val="decimal"/>
      <w:lvlText w:val="%1."/>
      <w:lvlJc w:val="left"/>
      <w:pPr>
        <w:ind w:left="720" w:hanging="360"/>
      </w:pPr>
    </w:lvl>
    <w:lvl w:ilvl="1" w:tplc="5F3CF760">
      <w:start w:val="1"/>
      <w:numFmt w:val="lowerLetter"/>
      <w:lvlText w:val="%2."/>
      <w:lvlJc w:val="left"/>
      <w:pPr>
        <w:ind w:left="1440" w:hanging="360"/>
      </w:pPr>
    </w:lvl>
    <w:lvl w:ilvl="2" w:tplc="DCAAEA62">
      <w:start w:val="1"/>
      <w:numFmt w:val="lowerRoman"/>
      <w:lvlText w:val="%3."/>
      <w:lvlJc w:val="right"/>
      <w:pPr>
        <w:ind w:left="2160" w:hanging="180"/>
      </w:pPr>
    </w:lvl>
    <w:lvl w:ilvl="3" w:tplc="3AC28226">
      <w:start w:val="1"/>
      <w:numFmt w:val="decimal"/>
      <w:lvlText w:val="%4."/>
      <w:lvlJc w:val="left"/>
      <w:pPr>
        <w:ind w:left="2880" w:hanging="360"/>
      </w:pPr>
    </w:lvl>
    <w:lvl w:ilvl="4" w:tplc="683C2B0A">
      <w:start w:val="1"/>
      <w:numFmt w:val="lowerLetter"/>
      <w:lvlText w:val="%5."/>
      <w:lvlJc w:val="left"/>
      <w:pPr>
        <w:ind w:left="3600" w:hanging="360"/>
      </w:pPr>
    </w:lvl>
    <w:lvl w:ilvl="5" w:tplc="7C70360E">
      <w:start w:val="1"/>
      <w:numFmt w:val="lowerRoman"/>
      <w:lvlText w:val="%6."/>
      <w:lvlJc w:val="right"/>
      <w:pPr>
        <w:ind w:left="4320" w:hanging="180"/>
      </w:pPr>
    </w:lvl>
    <w:lvl w:ilvl="6" w:tplc="00DA2326">
      <w:start w:val="1"/>
      <w:numFmt w:val="decimal"/>
      <w:lvlText w:val="%7."/>
      <w:lvlJc w:val="left"/>
      <w:pPr>
        <w:ind w:left="5040" w:hanging="360"/>
      </w:pPr>
    </w:lvl>
    <w:lvl w:ilvl="7" w:tplc="D2C8C7E0">
      <w:start w:val="1"/>
      <w:numFmt w:val="lowerLetter"/>
      <w:lvlText w:val="%8."/>
      <w:lvlJc w:val="left"/>
      <w:pPr>
        <w:ind w:left="5760" w:hanging="360"/>
      </w:pPr>
    </w:lvl>
    <w:lvl w:ilvl="8" w:tplc="571081F0">
      <w:start w:val="1"/>
      <w:numFmt w:val="lowerRoman"/>
      <w:lvlText w:val="%9."/>
      <w:lvlJc w:val="right"/>
      <w:pPr>
        <w:ind w:left="6480" w:hanging="180"/>
      </w:pPr>
    </w:lvl>
  </w:abstractNum>
  <w:abstractNum w:abstractNumId="3" w15:restartNumberingAfterBreak="0">
    <w:nsid w:val="2780227C"/>
    <w:multiLevelType w:val="hybridMultilevel"/>
    <w:tmpl w:val="67F0B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00D2F0"/>
    <w:multiLevelType w:val="hybridMultilevel"/>
    <w:tmpl w:val="F2703508"/>
    <w:lvl w:ilvl="0" w:tplc="E1E47D3C">
      <w:start w:val="1"/>
      <w:numFmt w:val="bullet"/>
      <w:lvlText w:val="Ø"/>
      <w:lvlJc w:val="left"/>
      <w:pPr>
        <w:ind w:left="720" w:hanging="360"/>
      </w:pPr>
      <w:rPr>
        <w:rFonts w:ascii="Wingdings" w:hAnsi="Wingdings" w:hint="default"/>
      </w:rPr>
    </w:lvl>
    <w:lvl w:ilvl="1" w:tplc="0A2C8BF6">
      <w:start w:val="1"/>
      <w:numFmt w:val="bullet"/>
      <w:lvlText w:val="o"/>
      <w:lvlJc w:val="left"/>
      <w:pPr>
        <w:ind w:left="1440" w:hanging="360"/>
      </w:pPr>
      <w:rPr>
        <w:rFonts w:ascii="Courier New" w:hAnsi="Courier New" w:hint="default"/>
      </w:rPr>
    </w:lvl>
    <w:lvl w:ilvl="2" w:tplc="DE5AD9A2">
      <w:start w:val="1"/>
      <w:numFmt w:val="bullet"/>
      <w:lvlText w:val=""/>
      <w:lvlJc w:val="left"/>
      <w:pPr>
        <w:ind w:left="2160" w:hanging="360"/>
      </w:pPr>
      <w:rPr>
        <w:rFonts w:ascii="Wingdings" w:hAnsi="Wingdings" w:hint="default"/>
      </w:rPr>
    </w:lvl>
    <w:lvl w:ilvl="3" w:tplc="BB3474D0">
      <w:start w:val="1"/>
      <w:numFmt w:val="bullet"/>
      <w:lvlText w:val=""/>
      <w:lvlJc w:val="left"/>
      <w:pPr>
        <w:ind w:left="2880" w:hanging="360"/>
      </w:pPr>
      <w:rPr>
        <w:rFonts w:ascii="Symbol" w:hAnsi="Symbol" w:hint="default"/>
      </w:rPr>
    </w:lvl>
    <w:lvl w:ilvl="4" w:tplc="D3A05A9C">
      <w:start w:val="1"/>
      <w:numFmt w:val="bullet"/>
      <w:lvlText w:val="o"/>
      <w:lvlJc w:val="left"/>
      <w:pPr>
        <w:ind w:left="3600" w:hanging="360"/>
      </w:pPr>
      <w:rPr>
        <w:rFonts w:ascii="Courier New" w:hAnsi="Courier New" w:hint="default"/>
      </w:rPr>
    </w:lvl>
    <w:lvl w:ilvl="5" w:tplc="9B3E1814">
      <w:start w:val="1"/>
      <w:numFmt w:val="bullet"/>
      <w:lvlText w:val=""/>
      <w:lvlJc w:val="left"/>
      <w:pPr>
        <w:ind w:left="4320" w:hanging="360"/>
      </w:pPr>
      <w:rPr>
        <w:rFonts w:ascii="Wingdings" w:hAnsi="Wingdings" w:hint="default"/>
      </w:rPr>
    </w:lvl>
    <w:lvl w:ilvl="6" w:tplc="00A87A04">
      <w:start w:val="1"/>
      <w:numFmt w:val="bullet"/>
      <w:lvlText w:val=""/>
      <w:lvlJc w:val="left"/>
      <w:pPr>
        <w:ind w:left="5040" w:hanging="360"/>
      </w:pPr>
      <w:rPr>
        <w:rFonts w:ascii="Symbol" w:hAnsi="Symbol" w:hint="default"/>
      </w:rPr>
    </w:lvl>
    <w:lvl w:ilvl="7" w:tplc="80BAD1A0">
      <w:start w:val="1"/>
      <w:numFmt w:val="bullet"/>
      <w:lvlText w:val="o"/>
      <w:lvlJc w:val="left"/>
      <w:pPr>
        <w:ind w:left="5760" w:hanging="360"/>
      </w:pPr>
      <w:rPr>
        <w:rFonts w:ascii="Courier New" w:hAnsi="Courier New" w:hint="default"/>
      </w:rPr>
    </w:lvl>
    <w:lvl w:ilvl="8" w:tplc="99887B68">
      <w:start w:val="1"/>
      <w:numFmt w:val="bullet"/>
      <w:lvlText w:val=""/>
      <w:lvlJc w:val="left"/>
      <w:pPr>
        <w:ind w:left="6480" w:hanging="360"/>
      </w:pPr>
      <w:rPr>
        <w:rFonts w:ascii="Wingdings" w:hAnsi="Wingdings" w:hint="default"/>
      </w:rPr>
    </w:lvl>
  </w:abstractNum>
  <w:abstractNum w:abstractNumId="6" w15:restartNumberingAfterBreak="0">
    <w:nsid w:val="2C1206F0"/>
    <w:multiLevelType w:val="hybridMultilevel"/>
    <w:tmpl w:val="D1BA4992"/>
    <w:lvl w:ilvl="0" w:tplc="FE2A440A">
      <w:start w:val="1"/>
      <w:numFmt w:val="bullet"/>
      <w:lvlText w:val="Ø"/>
      <w:lvlJc w:val="left"/>
      <w:pPr>
        <w:ind w:left="720" w:hanging="360"/>
      </w:pPr>
      <w:rPr>
        <w:rFonts w:ascii="Wingdings" w:hAnsi="Wingdings" w:hint="default"/>
      </w:rPr>
    </w:lvl>
    <w:lvl w:ilvl="1" w:tplc="8FB22088">
      <w:start w:val="1"/>
      <w:numFmt w:val="bullet"/>
      <w:lvlText w:val="o"/>
      <w:lvlJc w:val="left"/>
      <w:pPr>
        <w:ind w:left="1440" w:hanging="360"/>
      </w:pPr>
      <w:rPr>
        <w:rFonts w:ascii="Courier New" w:hAnsi="Courier New" w:hint="default"/>
      </w:rPr>
    </w:lvl>
    <w:lvl w:ilvl="2" w:tplc="76643A7A">
      <w:start w:val="1"/>
      <w:numFmt w:val="bullet"/>
      <w:lvlText w:val=""/>
      <w:lvlJc w:val="left"/>
      <w:pPr>
        <w:ind w:left="2160" w:hanging="360"/>
      </w:pPr>
      <w:rPr>
        <w:rFonts w:ascii="Wingdings" w:hAnsi="Wingdings" w:hint="default"/>
      </w:rPr>
    </w:lvl>
    <w:lvl w:ilvl="3" w:tplc="AD9E316E">
      <w:start w:val="1"/>
      <w:numFmt w:val="bullet"/>
      <w:lvlText w:val=""/>
      <w:lvlJc w:val="left"/>
      <w:pPr>
        <w:ind w:left="2880" w:hanging="360"/>
      </w:pPr>
      <w:rPr>
        <w:rFonts w:ascii="Symbol" w:hAnsi="Symbol" w:hint="default"/>
      </w:rPr>
    </w:lvl>
    <w:lvl w:ilvl="4" w:tplc="C7024C36">
      <w:start w:val="1"/>
      <w:numFmt w:val="bullet"/>
      <w:lvlText w:val="o"/>
      <w:lvlJc w:val="left"/>
      <w:pPr>
        <w:ind w:left="3600" w:hanging="360"/>
      </w:pPr>
      <w:rPr>
        <w:rFonts w:ascii="Courier New" w:hAnsi="Courier New" w:hint="default"/>
      </w:rPr>
    </w:lvl>
    <w:lvl w:ilvl="5" w:tplc="294E2238">
      <w:start w:val="1"/>
      <w:numFmt w:val="bullet"/>
      <w:lvlText w:val=""/>
      <w:lvlJc w:val="left"/>
      <w:pPr>
        <w:ind w:left="4320" w:hanging="360"/>
      </w:pPr>
      <w:rPr>
        <w:rFonts w:ascii="Wingdings" w:hAnsi="Wingdings" w:hint="default"/>
      </w:rPr>
    </w:lvl>
    <w:lvl w:ilvl="6" w:tplc="0A4A334C">
      <w:start w:val="1"/>
      <w:numFmt w:val="bullet"/>
      <w:lvlText w:val=""/>
      <w:lvlJc w:val="left"/>
      <w:pPr>
        <w:ind w:left="5040" w:hanging="360"/>
      </w:pPr>
      <w:rPr>
        <w:rFonts w:ascii="Symbol" w:hAnsi="Symbol" w:hint="default"/>
      </w:rPr>
    </w:lvl>
    <w:lvl w:ilvl="7" w:tplc="42B6A5C6">
      <w:start w:val="1"/>
      <w:numFmt w:val="bullet"/>
      <w:lvlText w:val="o"/>
      <w:lvlJc w:val="left"/>
      <w:pPr>
        <w:ind w:left="5760" w:hanging="360"/>
      </w:pPr>
      <w:rPr>
        <w:rFonts w:ascii="Courier New" w:hAnsi="Courier New" w:hint="default"/>
      </w:rPr>
    </w:lvl>
    <w:lvl w:ilvl="8" w:tplc="20A0EBC0">
      <w:start w:val="1"/>
      <w:numFmt w:val="bullet"/>
      <w:lvlText w:val=""/>
      <w:lvlJc w:val="left"/>
      <w:pPr>
        <w:ind w:left="6480" w:hanging="360"/>
      </w:pPr>
      <w:rPr>
        <w:rFonts w:ascii="Wingdings" w:hAnsi="Wingdings" w:hint="default"/>
      </w:rPr>
    </w:lvl>
  </w:abstractNum>
  <w:abstractNum w:abstractNumId="7" w15:restartNumberingAfterBreak="0">
    <w:nsid w:val="327C6D3F"/>
    <w:multiLevelType w:val="hybridMultilevel"/>
    <w:tmpl w:val="9D6A6AE8"/>
    <w:lvl w:ilvl="0" w:tplc="E54C27E4">
      <w:start w:val="1"/>
      <w:numFmt w:val="decimal"/>
      <w:lvlText w:val="%1."/>
      <w:lvlJc w:val="left"/>
      <w:pPr>
        <w:ind w:left="720" w:hanging="360"/>
      </w:pPr>
      <w:rPr>
        <w:rFonts w:ascii="Amnesty Trade Gothic" w:eastAsia="SimSun" w:hAnsi="Amnesty Trade Gothic"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D61BC"/>
    <w:multiLevelType w:val="hybridMultilevel"/>
    <w:tmpl w:val="8A7C4854"/>
    <w:lvl w:ilvl="0" w:tplc="51A0F7B0">
      <w:start w:val="1"/>
      <w:numFmt w:val="bullet"/>
      <w:lvlText w:val="Ø"/>
      <w:lvlJc w:val="left"/>
      <w:pPr>
        <w:ind w:left="720" w:hanging="360"/>
      </w:pPr>
      <w:rPr>
        <w:rFonts w:ascii="Wingdings" w:hAnsi="Wingdings" w:hint="default"/>
      </w:rPr>
    </w:lvl>
    <w:lvl w:ilvl="1" w:tplc="9C1C6A86">
      <w:start w:val="1"/>
      <w:numFmt w:val="bullet"/>
      <w:lvlText w:val="o"/>
      <w:lvlJc w:val="left"/>
      <w:pPr>
        <w:ind w:left="1440" w:hanging="360"/>
      </w:pPr>
      <w:rPr>
        <w:rFonts w:ascii="Courier New" w:hAnsi="Courier New" w:hint="default"/>
      </w:rPr>
    </w:lvl>
    <w:lvl w:ilvl="2" w:tplc="03309D46">
      <w:start w:val="1"/>
      <w:numFmt w:val="bullet"/>
      <w:lvlText w:val=""/>
      <w:lvlJc w:val="left"/>
      <w:pPr>
        <w:ind w:left="2160" w:hanging="360"/>
      </w:pPr>
      <w:rPr>
        <w:rFonts w:ascii="Wingdings" w:hAnsi="Wingdings" w:hint="default"/>
      </w:rPr>
    </w:lvl>
    <w:lvl w:ilvl="3" w:tplc="F3627E46">
      <w:start w:val="1"/>
      <w:numFmt w:val="bullet"/>
      <w:lvlText w:val=""/>
      <w:lvlJc w:val="left"/>
      <w:pPr>
        <w:ind w:left="2880" w:hanging="360"/>
      </w:pPr>
      <w:rPr>
        <w:rFonts w:ascii="Symbol" w:hAnsi="Symbol" w:hint="default"/>
      </w:rPr>
    </w:lvl>
    <w:lvl w:ilvl="4" w:tplc="C50E3A14">
      <w:start w:val="1"/>
      <w:numFmt w:val="bullet"/>
      <w:lvlText w:val="o"/>
      <w:lvlJc w:val="left"/>
      <w:pPr>
        <w:ind w:left="3600" w:hanging="360"/>
      </w:pPr>
      <w:rPr>
        <w:rFonts w:ascii="Courier New" w:hAnsi="Courier New" w:hint="default"/>
      </w:rPr>
    </w:lvl>
    <w:lvl w:ilvl="5" w:tplc="8BF23D86">
      <w:start w:val="1"/>
      <w:numFmt w:val="bullet"/>
      <w:lvlText w:val=""/>
      <w:lvlJc w:val="left"/>
      <w:pPr>
        <w:ind w:left="4320" w:hanging="360"/>
      </w:pPr>
      <w:rPr>
        <w:rFonts w:ascii="Wingdings" w:hAnsi="Wingdings" w:hint="default"/>
      </w:rPr>
    </w:lvl>
    <w:lvl w:ilvl="6" w:tplc="9CCE2598">
      <w:start w:val="1"/>
      <w:numFmt w:val="bullet"/>
      <w:lvlText w:val=""/>
      <w:lvlJc w:val="left"/>
      <w:pPr>
        <w:ind w:left="5040" w:hanging="360"/>
      </w:pPr>
      <w:rPr>
        <w:rFonts w:ascii="Symbol" w:hAnsi="Symbol" w:hint="default"/>
      </w:rPr>
    </w:lvl>
    <w:lvl w:ilvl="7" w:tplc="799A9FBC">
      <w:start w:val="1"/>
      <w:numFmt w:val="bullet"/>
      <w:lvlText w:val="o"/>
      <w:lvlJc w:val="left"/>
      <w:pPr>
        <w:ind w:left="5760" w:hanging="360"/>
      </w:pPr>
      <w:rPr>
        <w:rFonts w:ascii="Courier New" w:hAnsi="Courier New" w:hint="default"/>
      </w:rPr>
    </w:lvl>
    <w:lvl w:ilvl="8" w:tplc="66A65296">
      <w:start w:val="1"/>
      <w:numFmt w:val="bullet"/>
      <w:lvlText w:val=""/>
      <w:lvlJc w:val="left"/>
      <w:pPr>
        <w:ind w:left="6480" w:hanging="360"/>
      </w:pPr>
      <w:rPr>
        <w:rFonts w:ascii="Wingdings" w:hAnsi="Wingdings" w:hint="default"/>
      </w:rPr>
    </w:lvl>
  </w:abstractNum>
  <w:abstractNum w:abstractNumId="9" w15:restartNumberingAfterBreak="0">
    <w:nsid w:val="4A1F5AFC"/>
    <w:multiLevelType w:val="hybridMultilevel"/>
    <w:tmpl w:val="80DAA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C048"/>
    <w:multiLevelType w:val="hybridMultilevel"/>
    <w:tmpl w:val="185A9D8A"/>
    <w:lvl w:ilvl="0" w:tplc="297263D2">
      <w:start w:val="1"/>
      <w:numFmt w:val="bullet"/>
      <w:lvlText w:val="Ø"/>
      <w:lvlJc w:val="left"/>
      <w:pPr>
        <w:ind w:left="720" w:hanging="360"/>
      </w:pPr>
      <w:rPr>
        <w:rFonts w:ascii="Wingdings" w:hAnsi="Wingdings" w:hint="default"/>
      </w:rPr>
    </w:lvl>
    <w:lvl w:ilvl="1" w:tplc="D27A3A86">
      <w:start w:val="1"/>
      <w:numFmt w:val="bullet"/>
      <w:lvlText w:val="o"/>
      <w:lvlJc w:val="left"/>
      <w:pPr>
        <w:ind w:left="1440" w:hanging="360"/>
      </w:pPr>
      <w:rPr>
        <w:rFonts w:ascii="Courier New" w:hAnsi="Courier New" w:hint="default"/>
      </w:rPr>
    </w:lvl>
    <w:lvl w:ilvl="2" w:tplc="7F764EA0">
      <w:start w:val="1"/>
      <w:numFmt w:val="bullet"/>
      <w:lvlText w:val=""/>
      <w:lvlJc w:val="left"/>
      <w:pPr>
        <w:ind w:left="2160" w:hanging="360"/>
      </w:pPr>
      <w:rPr>
        <w:rFonts w:ascii="Wingdings" w:hAnsi="Wingdings" w:hint="default"/>
      </w:rPr>
    </w:lvl>
    <w:lvl w:ilvl="3" w:tplc="E2AC93C0">
      <w:start w:val="1"/>
      <w:numFmt w:val="bullet"/>
      <w:lvlText w:val=""/>
      <w:lvlJc w:val="left"/>
      <w:pPr>
        <w:ind w:left="2880" w:hanging="360"/>
      </w:pPr>
      <w:rPr>
        <w:rFonts w:ascii="Symbol" w:hAnsi="Symbol" w:hint="default"/>
      </w:rPr>
    </w:lvl>
    <w:lvl w:ilvl="4" w:tplc="9A0E8A16">
      <w:start w:val="1"/>
      <w:numFmt w:val="bullet"/>
      <w:lvlText w:val="o"/>
      <w:lvlJc w:val="left"/>
      <w:pPr>
        <w:ind w:left="3600" w:hanging="360"/>
      </w:pPr>
      <w:rPr>
        <w:rFonts w:ascii="Courier New" w:hAnsi="Courier New" w:hint="default"/>
      </w:rPr>
    </w:lvl>
    <w:lvl w:ilvl="5" w:tplc="0AE448FA">
      <w:start w:val="1"/>
      <w:numFmt w:val="bullet"/>
      <w:lvlText w:val=""/>
      <w:lvlJc w:val="left"/>
      <w:pPr>
        <w:ind w:left="4320" w:hanging="360"/>
      </w:pPr>
      <w:rPr>
        <w:rFonts w:ascii="Wingdings" w:hAnsi="Wingdings" w:hint="default"/>
      </w:rPr>
    </w:lvl>
    <w:lvl w:ilvl="6" w:tplc="F2E4ADDC">
      <w:start w:val="1"/>
      <w:numFmt w:val="bullet"/>
      <w:lvlText w:val=""/>
      <w:lvlJc w:val="left"/>
      <w:pPr>
        <w:ind w:left="5040" w:hanging="360"/>
      </w:pPr>
      <w:rPr>
        <w:rFonts w:ascii="Symbol" w:hAnsi="Symbol" w:hint="default"/>
      </w:rPr>
    </w:lvl>
    <w:lvl w:ilvl="7" w:tplc="64904CD2">
      <w:start w:val="1"/>
      <w:numFmt w:val="bullet"/>
      <w:lvlText w:val="o"/>
      <w:lvlJc w:val="left"/>
      <w:pPr>
        <w:ind w:left="5760" w:hanging="360"/>
      </w:pPr>
      <w:rPr>
        <w:rFonts w:ascii="Courier New" w:hAnsi="Courier New" w:hint="default"/>
      </w:rPr>
    </w:lvl>
    <w:lvl w:ilvl="8" w:tplc="8228C0CE">
      <w:start w:val="1"/>
      <w:numFmt w:val="bullet"/>
      <w:lvlText w:val=""/>
      <w:lvlJc w:val="left"/>
      <w:pPr>
        <w:ind w:left="6480" w:hanging="360"/>
      </w:pPr>
      <w:rPr>
        <w:rFonts w:ascii="Wingdings" w:hAnsi="Wingdings" w:hint="default"/>
      </w:rPr>
    </w:lvl>
  </w:abstractNum>
  <w:abstractNum w:abstractNumId="11" w15:restartNumberingAfterBreak="0">
    <w:nsid w:val="4D4754E6"/>
    <w:multiLevelType w:val="hybridMultilevel"/>
    <w:tmpl w:val="4A3EC1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C3771"/>
    <w:multiLevelType w:val="hybridMultilevel"/>
    <w:tmpl w:val="8594FA3C"/>
    <w:lvl w:ilvl="0" w:tplc="875677DC">
      <w:start w:val="1"/>
      <w:numFmt w:val="bullet"/>
      <w:lvlText w:val="Ø"/>
      <w:lvlJc w:val="left"/>
      <w:pPr>
        <w:ind w:left="720" w:hanging="360"/>
      </w:pPr>
      <w:rPr>
        <w:rFonts w:ascii="Wingdings" w:hAnsi="Wingdings" w:hint="default"/>
      </w:rPr>
    </w:lvl>
    <w:lvl w:ilvl="1" w:tplc="94B2DF90">
      <w:start w:val="1"/>
      <w:numFmt w:val="bullet"/>
      <w:lvlText w:val="o"/>
      <w:lvlJc w:val="left"/>
      <w:pPr>
        <w:ind w:left="1440" w:hanging="360"/>
      </w:pPr>
      <w:rPr>
        <w:rFonts w:ascii="Courier New" w:hAnsi="Courier New" w:hint="default"/>
      </w:rPr>
    </w:lvl>
    <w:lvl w:ilvl="2" w:tplc="4BB6E450">
      <w:start w:val="1"/>
      <w:numFmt w:val="bullet"/>
      <w:lvlText w:val=""/>
      <w:lvlJc w:val="left"/>
      <w:pPr>
        <w:ind w:left="2160" w:hanging="360"/>
      </w:pPr>
      <w:rPr>
        <w:rFonts w:ascii="Wingdings" w:hAnsi="Wingdings" w:hint="default"/>
      </w:rPr>
    </w:lvl>
    <w:lvl w:ilvl="3" w:tplc="83AE0C88">
      <w:start w:val="1"/>
      <w:numFmt w:val="bullet"/>
      <w:lvlText w:val=""/>
      <w:lvlJc w:val="left"/>
      <w:pPr>
        <w:ind w:left="2880" w:hanging="360"/>
      </w:pPr>
      <w:rPr>
        <w:rFonts w:ascii="Symbol" w:hAnsi="Symbol" w:hint="default"/>
      </w:rPr>
    </w:lvl>
    <w:lvl w:ilvl="4" w:tplc="3334D844">
      <w:start w:val="1"/>
      <w:numFmt w:val="bullet"/>
      <w:lvlText w:val="o"/>
      <w:lvlJc w:val="left"/>
      <w:pPr>
        <w:ind w:left="3600" w:hanging="360"/>
      </w:pPr>
      <w:rPr>
        <w:rFonts w:ascii="Courier New" w:hAnsi="Courier New" w:hint="default"/>
      </w:rPr>
    </w:lvl>
    <w:lvl w:ilvl="5" w:tplc="499C3744">
      <w:start w:val="1"/>
      <w:numFmt w:val="bullet"/>
      <w:lvlText w:val=""/>
      <w:lvlJc w:val="left"/>
      <w:pPr>
        <w:ind w:left="4320" w:hanging="360"/>
      </w:pPr>
      <w:rPr>
        <w:rFonts w:ascii="Wingdings" w:hAnsi="Wingdings" w:hint="default"/>
      </w:rPr>
    </w:lvl>
    <w:lvl w:ilvl="6" w:tplc="77DA5CB0">
      <w:start w:val="1"/>
      <w:numFmt w:val="bullet"/>
      <w:lvlText w:val=""/>
      <w:lvlJc w:val="left"/>
      <w:pPr>
        <w:ind w:left="5040" w:hanging="360"/>
      </w:pPr>
      <w:rPr>
        <w:rFonts w:ascii="Symbol" w:hAnsi="Symbol" w:hint="default"/>
      </w:rPr>
    </w:lvl>
    <w:lvl w:ilvl="7" w:tplc="2ABE07AA">
      <w:start w:val="1"/>
      <w:numFmt w:val="bullet"/>
      <w:lvlText w:val="o"/>
      <w:lvlJc w:val="left"/>
      <w:pPr>
        <w:ind w:left="5760" w:hanging="360"/>
      </w:pPr>
      <w:rPr>
        <w:rFonts w:ascii="Courier New" w:hAnsi="Courier New" w:hint="default"/>
      </w:rPr>
    </w:lvl>
    <w:lvl w:ilvl="8" w:tplc="64AEF77C">
      <w:start w:val="1"/>
      <w:numFmt w:val="bullet"/>
      <w:lvlText w:val=""/>
      <w:lvlJc w:val="left"/>
      <w:pPr>
        <w:ind w:left="6480" w:hanging="360"/>
      </w:pPr>
      <w:rPr>
        <w:rFonts w:ascii="Wingdings" w:hAnsi="Wingdings" w:hint="default"/>
      </w:rPr>
    </w:lvl>
  </w:abstractNum>
  <w:abstractNum w:abstractNumId="13" w15:restartNumberingAfterBreak="0">
    <w:nsid w:val="603B0016"/>
    <w:multiLevelType w:val="hybridMultilevel"/>
    <w:tmpl w:val="35B85B70"/>
    <w:lvl w:ilvl="0" w:tplc="34A027F2">
      <w:start w:val="1"/>
      <w:numFmt w:val="bullet"/>
      <w:lvlText w:val="Ø"/>
      <w:lvlJc w:val="left"/>
      <w:pPr>
        <w:ind w:left="720" w:hanging="360"/>
      </w:pPr>
      <w:rPr>
        <w:rFonts w:ascii="Wingdings" w:hAnsi="Wingdings" w:hint="default"/>
      </w:rPr>
    </w:lvl>
    <w:lvl w:ilvl="1" w:tplc="DE48F5D6">
      <w:start w:val="1"/>
      <w:numFmt w:val="bullet"/>
      <w:lvlText w:val="o"/>
      <w:lvlJc w:val="left"/>
      <w:pPr>
        <w:ind w:left="1440" w:hanging="360"/>
      </w:pPr>
      <w:rPr>
        <w:rFonts w:ascii="Courier New" w:hAnsi="Courier New" w:hint="default"/>
      </w:rPr>
    </w:lvl>
    <w:lvl w:ilvl="2" w:tplc="BDFCE4F4">
      <w:start w:val="1"/>
      <w:numFmt w:val="bullet"/>
      <w:lvlText w:val=""/>
      <w:lvlJc w:val="left"/>
      <w:pPr>
        <w:ind w:left="2160" w:hanging="360"/>
      </w:pPr>
      <w:rPr>
        <w:rFonts w:ascii="Wingdings" w:hAnsi="Wingdings" w:hint="default"/>
      </w:rPr>
    </w:lvl>
    <w:lvl w:ilvl="3" w:tplc="117AF1F6">
      <w:start w:val="1"/>
      <w:numFmt w:val="bullet"/>
      <w:lvlText w:val=""/>
      <w:lvlJc w:val="left"/>
      <w:pPr>
        <w:ind w:left="2880" w:hanging="360"/>
      </w:pPr>
      <w:rPr>
        <w:rFonts w:ascii="Symbol" w:hAnsi="Symbol" w:hint="default"/>
      </w:rPr>
    </w:lvl>
    <w:lvl w:ilvl="4" w:tplc="119AC810">
      <w:start w:val="1"/>
      <w:numFmt w:val="bullet"/>
      <w:lvlText w:val="o"/>
      <w:lvlJc w:val="left"/>
      <w:pPr>
        <w:ind w:left="3600" w:hanging="360"/>
      </w:pPr>
      <w:rPr>
        <w:rFonts w:ascii="Courier New" w:hAnsi="Courier New" w:hint="default"/>
      </w:rPr>
    </w:lvl>
    <w:lvl w:ilvl="5" w:tplc="A5EE3816">
      <w:start w:val="1"/>
      <w:numFmt w:val="bullet"/>
      <w:lvlText w:val=""/>
      <w:lvlJc w:val="left"/>
      <w:pPr>
        <w:ind w:left="4320" w:hanging="360"/>
      </w:pPr>
      <w:rPr>
        <w:rFonts w:ascii="Wingdings" w:hAnsi="Wingdings" w:hint="default"/>
      </w:rPr>
    </w:lvl>
    <w:lvl w:ilvl="6" w:tplc="2E0AA456">
      <w:start w:val="1"/>
      <w:numFmt w:val="bullet"/>
      <w:lvlText w:val=""/>
      <w:lvlJc w:val="left"/>
      <w:pPr>
        <w:ind w:left="5040" w:hanging="360"/>
      </w:pPr>
      <w:rPr>
        <w:rFonts w:ascii="Symbol" w:hAnsi="Symbol" w:hint="default"/>
      </w:rPr>
    </w:lvl>
    <w:lvl w:ilvl="7" w:tplc="185A8726">
      <w:start w:val="1"/>
      <w:numFmt w:val="bullet"/>
      <w:lvlText w:val="o"/>
      <w:lvlJc w:val="left"/>
      <w:pPr>
        <w:ind w:left="5760" w:hanging="360"/>
      </w:pPr>
      <w:rPr>
        <w:rFonts w:ascii="Courier New" w:hAnsi="Courier New" w:hint="default"/>
      </w:rPr>
    </w:lvl>
    <w:lvl w:ilvl="8" w:tplc="242C1176">
      <w:start w:val="1"/>
      <w:numFmt w:val="bullet"/>
      <w:lvlText w:val=""/>
      <w:lvlJc w:val="left"/>
      <w:pPr>
        <w:ind w:left="6480" w:hanging="360"/>
      </w:pPr>
      <w:rPr>
        <w:rFonts w:ascii="Wingdings" w:hAnsi="Wingdings" w:hint="default"/>
      </w:rPr>
    </w:lvl>
  </w:abstractNum>
  <w:abstractNum w:abstractNumId="14" w15:restartNumberingAfterBreak="0">
    <w:nsid w:val="650D092E"/>
    <w:multiLevelType w:val="hybridMultilevel"/>
    <w:tmpl w:val="07269CB8"/>
    <w:lvl w:ilvl="0" w:tplc="ECAAE9E0">
      <w:start w:val="1"/>
      <w:numFmt w:val="bullet"/>
      <w:lvlText w:val="Ø"/>
      <w:lvlJc w:val="left"/>
      <w:pPr>
        <w:ind w:left="720" w:hanging="360"/>
      </w:pPr>
      <w:rPr>
        <w:rFonts w:ascii="Wingdings" w:hAnsi="Wingdings" w:hint="default"/>
      </w:rPr>
    </w:lvl>
    <w:lvl w:ilvl="1" w:tplc="DF9AD0E8">
      <w:start w:val="1"/>
      <w:numFmt w:val="bullet"/>
      <w:lvlText w:val="o"/>
      <w:lvlJc w:val="left"/>
      <w:pPr>
        <w:ind w:left="1440" w:hanging="360"/>
      </w:pPr>
      <w:rPr>
        <w:rFonts w:ascii="Courier New" w:hAnsi="Courier New" w:hint="default"/>
      </w:rPr>
    </w:lvl>
    <w:lvl w:ilvl="2" w:tplc="CDE0C668">
      <w:start w:val="1"/>
      <w:numFmt w:val="bullet"/>
      <w:lvlText w:val=""/>
      <w:lvlJc w:val="left"/>
      <w:pPr>
        <w:ind w:left="2160" w:hanging="360"/>
      </w:pPr>
      <w:rPr>
        <w:rFonts w:ascii="Wingdings" w:hAnsi="Wingdings" w:hint="default"/>
      </w:rPr>
    </w:lvl>
    <w:lvl w:ilvl="3" w:tplc="17F8FEFA">
      <w:start w:val="1"/>
      <w:numFmt w:val="bullet"/>
      <w:lvlText w:val=""/>
      <w:lvlJc w:val="left"/>
      <w:pPr>
        <w:ind w:left="2880" w:hanging="360"/>
      </w:pPr>
      <w:rPr>
        <w:rFonts w:ascii="Symbol" w:hAnsi="Symbol" w:hint="default"/>
      </w:rPr>
    </w:lvl>
    <w:lvl w:ilvl="4" w:tplc="4D2CFE7C">
      <w:start w:val="1"/>
      <w:numFmt w:val="bullet"/>
      <w:lvlText w:val="o"/>
      <w:lvlJc w:val="left"/>
      <w:pPr>
        <w:ind w:left="3600" w:hanging="360"/>
      </w:pPr>
      <w:rPr>
        <w:rFonts w:ascii="Courier New" w:hAnsi="Courier New" w:hint="default"/>
      </w:rPr>
    </w:lvl>
    <w:lvl w:ilvl="5" w:tplc="912E23DC">
      <w:start w:val="1"/>
      <w:numFmt w:val="bullet"/>
      <w:lvlText w:val=""/>
      <w:lvlJc w:val="left"/>
      <w:pPr>
        <w:ind w:left="4320" w:hanging="360"/>
      </w:pPr>
      <w:rPr>
        <w:rFonts w:ascii="Wingdings" w:hAnsi="Wingdings" w:hint="default"/>
      </w:rPr>
    </w:lvl>
    <w:lvl w:ilvl="6" w:tplc="3612DC00">
      <w:start w:val="1"/>
      <w:numFmt w:val="bullet"/>
      <w:lvlText w:val=""/>
      <w:lvlJc w:val="left"/>
      <w:pPr>
        <w:ind w:left="5040" w:hanging="360"/>
      </w:pPr>
      <w:rPr>
        <w:rFonts w:ascii="Symbol" w:hAnsi="Symbol" w:hint="default"/>
      </w:rPr>
    </w:lvl>
    <w:lvl w:ilvl="7" w:tplc="AF6C41E6">
      <w:start w:val="1"/>
      <w:numFmt w:val="bullet"/>
      <w:lvlText w:val="o"/>
      <w:lvlJc w:val="left"/>
      <w:pPr>
        <w:ind w:left="5760" w:hanging="360"/>
      </w:pPr>
      <w:rPr>
        <w:rFonts w:ascii="Courier New" w:hAnsi="Courier New" w:hint="default"/>
      </w:rPr>
    </w:lvl>
    <w:lvl w:ilvl="8" w:tplc="8850D500">
      <w:start w:val="1"/>
      <w:numFmt w:val="bullet"/>
      <w:lvlText w:val=""/>
      <w:lvlJc w:val="left"/>
      <w:pPr>
        <w:ind w:left="6480" w:hanging="360"/>
      </w:pPr>
      <w:rPr>
        <w:rFonts w:ascii="Wingdings" w:hAnsi="Wingdings" w:hint="default"/>
      </w:rPr>
    </w:lvl>
  </w:abstractNum>
  <w:abstractNum w:abstractNumId="15" w15:restartNumberingAfterBreak="0">
    <w:nsid w:val="65BA7022"/>
    <w:multiLevelType w:val="hybridMultilevel"/>
    <w:tmpl w:val="B752389C"/>
    <w:lvl w:ilvl="0" w:tplc="2D78A4BC">
      <w:start w:val="1"/>
      <w:numFmt w:val="bullet"/>
      <w:lvlText w:val="Ø"/>
      <w:lvlJc w:val="left"/>
      <w:pPr>
        <w:ind w:left="720" w:hanging="360"/>
      </w:pPr>
      <w:rPr>
        <w:rFonts w:ascii="Wingdings" w:hAnsi="Wingdings" w:hint="default"/>
      </w:rPr>
    </w:lvl>
    <w:lvl w:ilvl="1" w:tplc="4628BBA8">
      <w:start w:val="1"/>
      <w:numFmt w:val="bullet"/>
      <w:lvlText w:val="o"/>
      <w:lvlJc w:val="left"/>
      <w:pPr>
        <w:ind w:left="1440" w:hanging="360"/>
      </w:pPr>
      <w:rPr>
        <w:rFonts w:ascii="Courier New" w:hAnsi="Courier New" w:hint="default"/>
      </w:rPr>
    </w:lvl>
    <w:lvl w:ilvl="2" w:tplc="B128D6F4">
      <w:start w:val="1"/>
      <w:numFmt w:val="bullet"/>
      <w:lvlText w:val=""/>
      <w:lvlJc w:val="left"/>
      <w:pPr>
        <w:ind w:left="2160" w:hanging="360"/>
      </w:pPr>
      <w:rPr>
        <w:rFonts w:ascii="Wingdings" w:hAnsi="Wingdings" w:hint="default"/>
      </w:rPr>
    </w:lvl>
    <w:lvl w:ilvl="3" w:tplc="D4541B9E">
      <w:start w:val="1"/>
      <w:numFmt w:val="bullet"/>
      <w:lvlText w:val=""/>
      <w:lvlJc w:val="left"/>
      <w:pPr>
        <w:ind w:left="2880" w:hanging="360"/>
      </w:pPr>
      <w:rPr>
        <w:rFonts w:ascii="Symbol" w:hAnsi="Symbol" w:hint="default"/>
      </w:rPr>
    </w:lvl>
    <w:lvl w:ilvl="4" w:tplc="DF7AF804">
      <w:start w:val="1"/>
      <w:numFmt w:val="bullet"/>
      <w:lvlText w:val="o"/>
      <w:lvlJc w:val="left"/>
      <w:pPr>
        <w:ind w:left="3600" w:hanging="360"/>
      </w:pPr>
      <w:rPr>
        <w:rFonts w:ascii="Courier New" w:hAnsi="Courier New" w:hint="default"/>
      </w:rPr>
    </w:lvl>
    <w:lvl w:ilvl="5" w:tplc="5BC6221E">
      <w:start w:val="1"/>
      <w:numFmt w:val="bullet"/>
      <w:lvlText w:val=""/>
      <w:lvlJc w:val="left"/>
      <w:pPr>
        <w:ind w:left="4320" w:hanging="360"/>
      </w:pPr>
      <w:rPr>
        <w:rFonts w:ascii="Wingdings" w:hAnsi="Wingdings" w:hint="default"/>
      </w:rPr>
    </w:lvl>
    <w:lvl w:ilvl="6" w:tplc="2A0C83D0">
      <w:start w:val="1"/>
      <w:numFmt w:val="bullet"/>
      <w:lvlText w:val=""/>
      <w:lvlJc w:val="left"/>
      <w:pPr>
        <w:ind w:left="5040" w:hanging="360"/>
      </w:pPr>
      <w:rPr>
        <w:rFonts w:ascii="Symbol" w:hAnsi="Symbol" w:hint="default"/>
      </w:rPr>
    </w:lvl>
    <w:lvl w:ilvl="7" w:tplc="2BD4B62E">
      <w:start w:val="1"/>
      <w:numFmt w:val="bullet"/>
      <w:lvlText w:val="o"/>
      <w:lvlJc w:val="left"/>
      <w:pPr>
        <w:ind w:left="5760" w:hanging="360"/>
      </w:pPr>
      <w:rPr>
        <w:rFonts w:ascii="Courier New" w:hAnsi="Courier New" w:hint="default"/>
      </w:rPr>
    </w:lvl>
    <w:lvl w:ilvl="8" w:tplc="8A60F4BA">
      <w:start w:val="1"/>
      <w:numFmt w:val="bullet"/>
      <w:lvlText w:val=""/>
      <w:lvlJc w:val="left"/>
      <w:pPr>
        <w:ind w:left="6480" w:hanging="360"/>
      </w:pPr>
      <w:rPr>
        <w:rFonts w:ascii="Wingdings" w:hAnsi="Wingdings" w:hint="default"/>
      </w:rPr>
    </w:lvl>
  </w:abstractNum>
  <w:abstractNum w:abstractNumId="16" w15:restartNumberingAfterBreak="0">
    <w:nsid w:val="66F47A27"/>
    <w:multiLevelType w:val="hybridMultilevel"/>
    <w:tmpl w:val="D6B0A2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7063BD"/>
    <w:multiLevelType w:val="hybridMultilevel"/>
    <w:tmpl w:val="7B3C4640"/>
    <w:lvl w:ilvl="0" w:tplc="8390D4F0">
      <w:start w:val="1"/>
      <w:numFmt w:val="bullet"/>
      <w:lvlText w:val="Ø"/>
      <w:lvlJc w:val="left"/>
      <w:pPr>
        <w:ind w:left="720" w:hanging="360"/>
      </w:pPr>
      <w:rPr>
        <w:rFonts w:ascii="Wingdings" w:hAnsi="Wingdings" w:hint="default"/>
      </w:rPr>
    </w:lvl>
    <w:lvl w:ilvl="1" w:tplc="92484E64">
      <w:start w:val="1"/>
      <w:numFmt w:val="bullet"/>
      <w:lvlText w:val="o"/>
      <w:lvlJc w:val="left"/>
      <w:pPr>
        <w:ind w:left="1440" w:hanging="360"/>
      </w:pPr>
      <w:rPr>
        <w:rFonts w:ascii="Courier New" w:hAnsi="Courier New" w:hint="default"/>
      </w:rPr>
    </w:lvl>
    <w:lvl w:ilvl="2" w:tplc="E6446F4C">
      <w:start w:val="1"/>
      <w:numFmt w:val="bullet"/>
      <w:lvlText w:val=""/>
      <w:lvlJc w:val="left"/>
      <w:pPr>
        <w:ind w:left="2160" w:hanging="360"/>
      </w:pPr>
      <w:rPr>
        <w:rFonts w:ascii="Wingdings" w:hAnsi="Wingdings" w:hint="default"/>
      </w:rPr>
    </w:lvl>
    <w:lvl w:ilvl="3" w:tplc="3D741AB6">
      <w:start w:val="1"/>
      <w:numFmt w:val="bullet"/>
      <w:lvlText w:val=""/>
      <w:lvlJc w:val="left"/>
      <w:pPr>
        <w:ind w:left="2880" w:hanging="360"/>
      </w:pPr>
      <w:rPr>
        <w:rFonts w:ascii="Symbol" w:hAnsi="Symbol" w:hint="default"/>
      </w:rPr>
    </w:lvl>
    <w:lvl w:ilvl="4" w:tplc="FCAE4D4E">
      <w:start w:val="1"/>
      <w:numFmt w:val="bullet"/>
      <w:lvlText w:val="o"/>
      <w:lvlJc w:val="left"/>
      <w:pPr>
        <w:ind w:left="3600" w:hanging="360"/>
      </w:pPr>
      <w:rPr>
        <w:rFonts w:ascii="Courier New" w:hAnsi="Courier New" w:hint="default"/>
      </w:rPr>
    </w:lvl>
    <w:lvl w:ilvl="5" w:tplc="0D2EDF1C">
      <w:start w:val="1"/>
      <w:numFmt w:val="bullet"/>
      <w:lvlText w:val=""/>
      <w:lvlJc w:val="left"/>
      <w:pPr>
        <w:ind w:left="4320" w:hanging="360"/>
      </w:pPr>
      <w:rPr>
        <w:rFonts w:ascii="Wingdings" w:hAnsi="Wingdings" w:hint="default"/>
      </w:rPr>
    </w:lvl>
    <w:lvl w:ilvl="6" w:tplc="EA50AF32">
      <w:start w:val="1"/>
      <w:numFmt w:val="bullet"/>
      <w:lvlText w:val=""/>
      <w:lvlJc w:val="left"/>
      <w:pPr>
        <w:ind w:left="5040" w:hanging="360"/>
      </w:pPr>
      <w:rPr>
        <w:rFonts w:ascii="Symbol" w:hAnsi="Symbol" w:hint="default"/>
      </w:rPr>
    </w:lvl>
    <w:lvl w:ilvl="7" w:tplc="A3F2E91E">
      <w:start w:val="1"/>
      <w:numFmt w:val="bullet"/>
      <w:lvlText w:val="o"/>
      <w:lvlJc w:val="left"/>
      <w:pPr>
        <w:ind w:left="5760" w:hanging="360"/>
      </w:pPr>
      <w:rPr>
        <w:rFonts w:ascii="Courier New" w:hAnsi="Courier New" w:hint="default"/>
      </w:rPr>
    </w:lvl>
    <w:lvl w:ilvl="8" w:tplc="D624E504">
      <w:start w:val="1"/>
      <w:numFmt w:val="bullet"/>
      <w:lvlText w:val=""/>
      <w:lvlJc w:val="left"/>
      <w:pPr>
        <w:ind w:left="6480" w:hanging="360"/>
      </w:pPr>
      <w:rPr>
        <w:rFonts w:ascii="Wingdings" w:hAnsi="Wingdings" w:hint="default"/>
      </w:rPr>
    </w:lvl>
  </w:abstractNum>
  <w:abstractNum w:abstractNumId="18" w15:restartNumberingAfterBreak="0">
    <w:nsid w:val="6C8004C7"/>
    <w:multiLevelType w:val="hybridMultilevel"/>
    <w:tmpl w:val="E9A898AE"/>
    <w:lvl w:ilvl="0" w:tplc="E062CAC0">
      <w:start w:val="1"/>
      <w:numFmt w:val="bullet"/>
      <w:lvlText w:val="Ø"/>
      <w:lvlJc w:val="left"/>
      <w:pPr>
        <w:ind w:left="720" w:hanging="360"/>
      </w:pPr>
      <w:rPr>
        <w:rFonts w:ascii="Wingdings" w:hAnsi="Wingdings" w:hint="default"/>
      </w:rPr>
    </w:lvl>
    <w:lvl w:ilvl="1" w:tplc="CF9AEE86">
      <w:start w:val="1"/>
      <w:numFmt w:val="bullet"/>
      <w:lvlText w:val="o"/>
      <w:lvlJc w:val="left"/>
      <w:pPr>
        <w:ind w:left="1440" w:hanging="360"/>
      </w:pPr>
      <w:rPr>
        <w:rFonts w:ascii="Courier New" w:hAnsi="Courier New" w:hint="default"/>
      </w:rPr>
    </w:lvl>
    <w:lvl w:ilvl="2" w:tplc="3918A64A">
      <w:start w:val="1"/>
      <w:numFmt w:val="bullet"/>
      <w:lvlText w:val=""/>
      <w:lvlJc w:val="left"/>
      <w:pPr>
        <w:ind w:left="2160" w:hanging="360"/>
      </w:pPr>
      <w:rPr>
        <w:rFonts w:ascii="Wingdings" w:hAnsi="Wingdings" w:hint="default"/>
      </w:rPr>
    </w:lvl>
    <w:lvl w:ilvl="3" w:tplc="FBA0D9C6">
      <w:start w:val="1"/>
      <w:numFmt w:val="bullet"/>
      <w:lvlText w:val=""/>
      <w:lvlJc w:val="left"/>
      <w:pPr>
        <w:ind w:left="2880" w:hanging="360"/>
      </w:pPr>
      <w:rPr>
        <w:rFonts w:ascii="Symbol" w:hAnsi="Symbol" w:hint="default"/>
      </w:rPr>
    </w:lvl>
    <w:lvl w:ilvl="4" w:tplc="10B67CCA">
      <w:start w:val="1"/>
      <w:numFmt w:val="bullet"/>
      <w:lvlText w:val="o"/>
      <w:lvlJc w:val="left"/>
      <w:pPr>
        <w:ind w:left="3600" w:hanging="360"/>
      </w:pPr>
      <w:rPr>
        <w:rFonts w:ascii="Courier New" w:hAnsi="Courier New" w:hint="default"/>
      </w:rPr>
    </w:lvl>
    <w:lvl w:ilvl="5" w:tplc="ECC29054">
      <w:start w:val="1"/>
      <w:numFmt w:val="bullet"/>
      <w:lvlText w:val=""/>
      <w:lvlJc w:val="left"/>
      <w:pPr>
        <w:ind w:left="4320" w:hanging="360"/>
      </w:pPr>
      <w:rPr>
        <w:rFonts w:ascii="Wingdings" w:hAnsi="Wingdings" w:hint="default"/>
      </w:rPr>
    </w:lvl>
    <w:lvl w:ilvl="6" w:tplc="6A9EB28A">
      <w:start w:val="1"/>
      <w:numFmt w:val="bullet"/>
      <w:lvlText w:val=""/>
      <w:lvlJc w:val="left"/>
      <w:pPr>
        <w:ind w:left="5040" w:hanging="360"/>
      </w:pPr>
      <w:rPr>
        <w:rFonts w:ascii="Symbol" w:hAnsi="Symbol" w:hint="default"/>
      </w:rPr>
    </w:lvl>
    <w:lvl w:ilvl="7" w:tplc="CB087AE2">
      <w:start w:val="1"/>
      <w:numFmt w:val="bullet"/>
      <w:lvlText w:val="o"/>
      <w:lvlJc w:val="left"/>
      <w:pPr>
        <w:ind w:left="5760" w:hanging="360"/>
      </w:pPr>
      <w:rPr>
        <w:rFonts w:ascii="Courier New" w:hAnsi="Courier New" w:hint="default"/>
      </w:rPr>
    </w:lvl>
    <w:lvl w:ilvl="8" w:tplc="B6FA1C6E">
      <w:start w:val="1"/>
      <w:numFmt w:val="bullet"/>
      <w:lvlText w:val=""/>
      <w:lvlJc w:val="left"/>
      <w:pPr>
        <w:ind w:left="6480" w:hanging="360"/>
      </w:pPr>
      <w:rPr>
        <w:rFonts w:ascii="Wingdings" w:hAnsi="Wingdings" w:hint="default"/>
      </w:rPr>
    </w:lvl>
  </w:abstractNum>
  <w:abstractNum w:abstractNumId="19" w15:restartNumberingAfterBreak="0">
    <w:nsid w:val="737A1760"/>
    <w:multiLevelType w:val="hybridMultilevel"/>
    <w:tmpl w:val="5E16DC1C"/>
    <w:lvl w:ilvl="0" w:tplc="DB3E716C">
      <w:start w:val="1"/>
      <w:numFmt w:val="bullet"/>
      <w:lvlText w:val="Ø"/>
      <w:lvlJc w:val="left"/>
      <w:pPr>
        <w:ind w:left="720" w:hanging="360"/>
      </w:pPr>
      <w:rPr>
        <w:rFonts w:ascii="Wingdings" w:hAnsi="Wingdings" w:hint="default"/>
      </w:rPr>
    </w:lvl>
    <w:lvl w:ilvl="1" w:tplc="A1BEA20E">
      <w:start w:val="1"/>
      <w:numFmt w:val="bullet"/>
      <w:lvlText w:val="o"/>
      <w:lvlJc w:val="left"/>
      <w:pPr>
        <w:ind w:left="1440" w:hanging="360"/>
      </w:pPr>
      <w:rPr>
        <w:rFonts w:ascii="Courier New" w:hAnsi="Courier New" w:hint="default"/>
      </w:rPr>
    </w:lvl>
    <w:lvl w:ilvl="2" w:tplc="7F22B6E2">
      <w:start w:val="1"/>
      <w:numFmt w:val="bullet"/>
      <w:lvlText w:val=""/>
      <w:lvlJc w:val="left"/>
      <w:pPr>
        <w:ind w:left="2160" w:hanging="360"/>
      </w:pPr>
      <w:rPr>
        <w:rFonts w:ascii="Wingdings" w:hAnsi="Wingdings" w:hint="default"/>
      </w:rPr>
    </w:lvl>
    <w:lvl w:ilvl="3" w:tplc="AEFA1D46">
      <w:start w:val="1"/>
      <w:numFmt w:val="bullet"/>
      <w:lvlText w:val=""/>
      <w:lvlJc w:val="left"/>
      <w:pPr>
        <w:ind w:left="2880" w:hanging="360"/>
      </w:pPr>
      <w:rPr>
        <w:rFonts w:ascii="Symbol" w:hAnsi="Symbol" w:hint="default"/>
      </w:rPr>
    </w:lvl>
    <w:lvl w:ilvl="4" w:tplc="5D701776">
      <w:start w:val="1"/>
      <w:numFmt w:val="bullet"/>
      <w:lvlText w:val="o"/>
      <w:lvlJc w:val="left"/>
      <w:pPr>
        <w:ind w:left="3600" w:hanging="360"/>
      </w:pPr>
      <w:rPr>
        <w:rFonts w:ascii="Courier New" w:hAnsi="Courier New" w:hint="default"/>
      </w:rPr>
    </w:lvl>
    <w:lvl w:ilvl="5" w:tplc="7400AFCC">
      <w:start w:val="1"/>
      <w:numFmt w:val="bullet"/>
      <w:lvlText w:val=""/>
      <w:lvlJc w:val="left"/>
      <w:pPr>
        <w:ind w:left="4320" w:hanging="360"/>
      </w:pPr>
      <w:rPr>
        <w:rFonts w:ascii="Wingdings" w:hAnsi="Wingdings" w:hint="default"/>
      </w:rPr>
    </w:lvl>
    <w:lvl w:ilvl="6" w:tplc="AC3C20DC">
      <w:start w:val="1"/>
      <w:numFmt w:val="bullet"/>
      <w:lvlText w:val=""/>
      <w:lvlJc w:val="left"/>
      <w:pPr>
        <w:ind w:left="5040" w:hanging="360"/>
      </w:pPr>
      <w:rPr>
        <w:rFonts w:ascii="Symbol" w:hAnsi="Symbol" w:hint="default"/>
      </w:rPr>
    </w:lvl>
    <w:lvl w:ilvl="7" w:tplc="1C9AA088">
      <w:start w:val="1"/>
      <w:numFmt w:val="bullet"/>
      <w:lvlText w:val="o"/>
      <w:lvlJc w:val="left"/>
      <w:pPr>
        <w:ind w:left="5760" w:hanging="360"/>
      </w:pPr>
      <w:rPr>
        <w:rFonts w:ascii="Courier New" w:hAnsi="Courier New" w:hint="default"/>
      </w:rPr>
    </w:lvl>
    <w:lvl w:ilvl="8" w:tplc="31F6086A">
      <w:start w:val="1"/>
      <w:numFmt w:val="bullet"/>
      <w:lvlText w:val=""/>
      <w:lvlJc w:val="left"/>
      <w:pPr>
        <w:ind w:left="6480" w:hanging="360"/>
      </w:pPr>
      <w:rPr>
        <w:rFonts w:ascii="Wingdings" w:hAnsi="Wingdings" w:hint="default"/>
      </w:rPr>
    </w:lvl>
  </w:abstractNum>
  <w:abstractNum w:abstractNumId="20" w15:restartNumberingAfterBreak="0">
    <w:nsid w:val="751C6DE4"/>
    <w:multiLevelType w:val="hybridMultilevel"/>
    <w:tmpl w:val="02A83318"/>
    <w:lvl w:ilvl="0" w:tplc="97E816DA">
      <w:start w:val="1"/>
      <w:numFmt w:val="bullet"/>
      <w:lvlText w:val="Ø"/>
      <w:lvlJc w:val="left"/>
      <w:pPr>
        <w:ind w:left="720" w:hanging="360"/>
      </w:pPr>
      <w:rPr>
        <w:rFonts w:ascii="Wingdings" w:hAnsi="Wingdings" w:hint="default"/>
      </w:rPr>
    </w:lvl>
    <w:lvl w:ilvl="1" w:tplc="E82A2072">
      <w:start w:val="1"/>
      <w:numFmt w:val="bullet"/>
      <w:lvlText w:val="o"/>
      <w:lvlJc w:val="left"/>
      <w:pPr>
        <w:ind w:left="1440" w:hanging="360"/>
      </w:pPr>
      <w:rPr>
        <w:rFonts w:ascii="Courier New" w:hAnsi="Courier New" w:hint="default"/>
      </w:rPr>
    </w:lvl>
    <w:lvl w:ilvl="2" w:tplc="3A147B3A">
      <w:start w:val="1"/>
      <w:numFmt w:val="bullet"/>
      <w:lvlText w:val=""/>
      <w:lvlJc w:val="left"/>
      <w:pPr>
        <w:ind w:left="2160" w:hanging="360"/>
      </w:pPr>
      <w:rPr>
        <w:rFonts w:ascii="Wingdings" w:hAnsi="Wingdings" w:hint="default"/>
      </w:rPr>
    </w:lvl>
    <w:lvl w:ilvl="3" w:tplc="D666BAAA">
      <w:start w:val="1"/>
      <w:numFmt w:val="bullet"/>
      <w:lvlText w:val=""/>
      <w:lvlJc w:val="left"/>
      <w:pPr>
        <w:ind w:left="2880" w:hanging="360"/>
      </w:pPr>
      <w:rPr>
        <w:rFonts w:ascii="Symbol" w:hAnsi="Symbol" w:hint="default"/>
      </w:rPr>
    </w:lvl>
    <w:lvl w:ilvl="4" w:tplc="98B26150">
      <w:start w:val="1"/>
      <w:numFmt w:val="bullet"/>
      <w:lvlText w:val="o"/>
      <w:lvlJc w:val="left"/>
      <w:pPr>
        <w:ind w:left="3600" w:hanging="360"/>
      </w:pPr>
      <w:rPr>
        <w:rFonts w:ascii="Courier New" w:hAnsi="Courier New" w:hint="default"/>
      </w:rPr>
    </w:lvl>
    <w:lvl w:ilvl="5" w:tplc="C39E10A2">
      <w:start w:val="1"/>
      <w:numFmt w:val="bullet"/>
      <w:lvlText w:val=""/>
      <w:lvlJc w:val="left"/>
      <w:pPr>
        <w:ind w:left="4320" w:hanging="360"/>
      </w:pPr>
      <w:rPr>
        <w:rFonts w:ascii="Wingdings" w:hAnsi="Wingdings" w:hint="default"/>
      </w:rPr>
    </w:lvl>
    <w:lvl w:ilvl="6" w:tplc="8DA44A5A">
      <w:start w:val="1"/>
      <w:numFmt w:val="bullet"/>
      <w:lvlText w:val=""/>
      <w:lvlJc w:val="left"/>
      <w:pPr>
        <w:ind w:left="5040" w:hanging="360"/>
      </w:pPr>
      <w:rPr>
        <w:rFonts w:ascii="Symbol" w:hAnsi="Symbol" w:hint="default"/>
      </w:rPr>
    </w:lvl>
    <w:lvl w:ilvl="7" w:tplc="CF0A670C">
      <w:start w:val="1"/>
      <w:numFmt w:val="bullet"/>
      <w:lvlText w:val="o"/>
      <w:lvlJc w:val="left"/>
      <w:pPr>
        <w:ind w:left="5760" w:hanging="360"/>
      </w:pPr>
      <w:rPr>
        <w:rFonts w:ascii="Courier New" w:hAnsi="Courier New" w:hint="default"/>
      </w:rPr>
    </w:lvl>
    <w:lvl w:ilvl="8" w:tplc="CB88A1A4">
      <w:start w:val="1"/>
      <w:numFmt w:val="bullet"/>
      <w:lvlText w:val=""/>
      <w:lvlJc w:val="left"/>
      <w:pPr>
        <w:ind w:left="648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2" w15:restartNumberingAfterBreak="0">
    <w:nsid w:val="79BE0D6D"/>
    <w:multiLevelType w:val="hybridMultilevel"/>
    <w:tmpl w:val="215C3046"/>
    <w:lvl w:ilvl="0" w:tplc="6D90B638">
      <w:start w:val="1"/>
      <w:numFmt w:val="bullet"/>
      <w:lvlText w:val="Ø"/>
      <w:lvlJc w:val="left"/>
      <w:pPr>
        <w:ind w:left="720" w:hanging="360"/>
      </w:pPr>
      <w:rPr>
        <w:rFonts w:ascii="Wingdings" w:hAnsi="Wingdings" w:hint="default"/>
      </w:rPr>
    </w:lvl>
    <w:lvl w:ilvl="1" w:tplc="29180A76">
      <w:start w:val="1"/>
      <w:numFmt w:val="bullet"/>
      <w:lvlText w:val="o"/>
      <w:lvlJc w:val="left"/>
      <w:pPr>
        <w:ind w:left="1440" w:hanging="360"/>
      </w:pPr>
      <w:rPr>
        <w:rFonts w:ascii="Courier New" w:hAnsi="Courier New" w:hint="default"/>
      </w:rPr>
    </w:lvl>
    <w:lvl w:ilvl="2" w:tplc="B030A5FA">
      <w:start w:val="1"/>
      <w:numFmt w:val="bullet"/>
      <w:lvlText w:val=""/>
      <w:lvlJc w:val="left"/>
      <w:pPr>
        <w:ind w:left="2160" w:hanging="360"/>
      </w:pPr>
      <w:rPr>
        <w:rFonts w:ascii="Wingdings" w:hAnsi="Wingdings" w:hint="default"/>
      </w:rPr>
    </w:lvl>
    <w:lvl w:ilvl="3" w:tplc="FD94DA3E">
      <w:start w:val="1"/>
      <w:numFmt w:val="bullet"/>
      <w:lvlText w:val=""/>
      <w:lvlJc w:val="left"/>
      <w:pPr>
        <w:ind w:left="2880" w:hanging="360"/>
      </w:pPr>
      <w:rPr>
        <w:rFonts w:ascii="Symbol" w:hAnsi="Symbol" w:hint="default"/>
      </w:rPr>
    </w:lvl>
    <w:lvl w:ilvl="4" w:tplc="403A6F6A">
      <w:start w:val="1"/>
      <w:numFmt w:val="bullet"/>
      <w:lvlText w:val="o"/>
      <w:lvlJc w:val="left"/>
      <w:pPr>
        <w:ind w:left="3600" w:hanging="360"/>
      </w:pPr>
      <w:rPr>
        <w:rFonts w:ascii="Courier New" w:hAnsi="Courier New" w:hint="default"/>
      </w:rPr>
    </w:lvl>
    <w:lvl w:ilvl="5" w:tplc="D116E61A">
      <w:start w:val="1"/>
      <w:numFmt w:val="bullet"/>
      <w:lvlText w:val=""/>
      <w:lvlJc w:val="left"/>
      <w:pPr>
        <w:ind w:left="4320" w:hanging="360"/>
      </w:pPr>
      <w:rPr>
        <w:rFonts w:ascii="Wingdings" w:hAnsi="Wingdings" w:hint="default"/>
      </w:rPr>
    </w:lvl>
    <w:lvl w:ilvl="6" w:tplc="FE8039AE">
      <w:start w:val="1"/>
      <w:numFmt w:val="bullet"/>
      <w:lvlText w:val=""/>
      <w:lvlJc w:val="left"/>
      <w:pPr>
        <w:ind w:left="5040" w:hanging="360"/>
      </w:pPr>
      <w:rPr>
        <w:rFonts w:ascii="Symbol" w:hAnsi="Symbol" w:hint="default"/>
      </w:rPr>
    </w:lvl>
    <w:lvl w:ilvl="7" w:tplc="3B64BD1C">
      <w:start w:val="1"/>
      <w:numFmt w:val="bullet"/>
      <w:lvlText w:val="o"/>
      <w:lvlJc w:val="left"/>
      <w:pPr>
        <w:ind w:left="5760" w:hanging="360"/>
      </w:pPr>
      <w:rPr>
        <w:rFonts w:ascii="Courier New" w:hAnsi="Courier New" w:hint="default"/>
      </w:rPr>
    </w:lvl>
    <w:lvl w:ilvl="8" w:tplc="9086CE78">
      <w:start w:val="1"/>
      <w:numFmt w:val="bullet"/>
      <w:lvlText w:val=""/>
      <w:lvlJc w:val="left"/>
      <w:pPr>
        <w:ind w:left="6480" w:hanging="360"/>
      </w:pPr>
      <w:rPr>
        <w:rFonts w:ascii="Wingdings" w:hAnsi="Wingdings" w:hint="default"/>
      </w:rPr>
    </w:lvl>
  </w:abstractNum>
  <w:abstractNum w:abstractNumId="23" w15:restartNumberingAfterBreak="0">
    <w:nsid w:val="7A71BDE3"/>
    <w:multiLevelType w:val="hybridMultilevel"/>
    <w:tmpl w:val="12F4A1F4"/>
    <w:lvl w:ilvl="0" w:tplc="77CA1420">
      <w:start w:val="1"/>
      <w:numFmt w:val="bullet"/>
      <w:lvlText w:val="Ø"/>
      <w:lvlJc w:val="left"/>
      <w:pPr>
        <w:ind w:left="720" w:hanging="360"/>
      </w:pPr>
      <w:rPr>
        <w:rFonts w:ascii="Wingdings" w:hAnsi="Wingdings" w:hint="default"/>
      </w:rPr>
    </w:lvl>
    <w:lvl w:ilvl="1" w:tplc="9650129A">
      <w:start w:val="1"/>
      <w:numFmt w:val="bullet"/>
      <w:lvlText w:val="o"/>
      <w:lvlJc w:val="left"/>
      <w:pPr>
        <w:ind w:left="1440" w:hanging="360"/>
      </w:pPr>
      <w:rPr>
        <w:rFonts w:ascii="Courier New" w:hAnsi="Courier New" w:hint="default"/>
      </w:rPr>
    </w:lvl>
    <w:lvl w:ilvl="2" w:tplc="063CA4A8">
      <w:start w:val="1"/>
      <w:numFmt w:val="bullet"/>
      <w:lvlText w:val=""/>
      <w:lvlJc w:val="left"/>
      <w:pPr>
        <w:ind w:left="2160" w:hanging="360"/>
      </w:pPr>
      <w:rPr>
        <w:rFonts w:ascii="Wingdings" w:hAnsi="Wingdings" w:hint="default"/>
      </w:rPr>
    </w:lvl>
    <w:lvl w:ilvl="3" w:tplc="3F6803CE">
      <w:start w:val="1"/>
      <w:numFmt w:val="bullet"/>
      <w:lvlText w:val=""/>
      <w:lvlJc w:val="left"/>
      <w:pPr>
        <w:ind w:left="2880" w:hanging="360"/>
      </w:pPr>
      <w:rPr>
        <w:rFonts w:ascii="Symbol" w:hAnsi="Symbol" w:hint="default"/>
      </w:rPr>
    </w:lvl>
    <w:lvl w:ilvl="4" w:tplc="777ADD6E">
      <w:start w:val="1"/>
      <w:numFmt w:val="bullet"/>
      <w:lvlText w:val="o"/>
      <w:lvlJc w:val="left"/>
      <w:pPr>
        <w:ind w:left="3600" w:hanging="360"/>
      </w:pPr>
      <w:rPr>
        <w:rFonts w:ascii="Courier New" w:hAnsi="Courier New" w:hint="default"/>
      </w:rPr>
    </w:lvl>
    <w:lvl w:ilvl="5" w:tplc="66C63FFC">
      <w:start w:val="1"/>
      <w:numFmt w:val="bullet"/>
      <w:lvlText w:val=""/>
      <w:lvlJc w:val="left"/>
      <w:pPr>
        <w:ind w:left="4320" w:hanging="360"/>
      </w:pPr>
      <w:rPr>
        <w:rFonts w:ascii="Wingdings" w:hAnsi="Wingdings" w:hint="default"/>
      </w:rPr>
    </w:lvl>
    <w:lvl w:ilvl="6" w:tplc="344A4866">
      <w:start w:val="1"/>
      <w:numFmt w:val="bullet"/>
      <w:lvlText w:val=""/>
      <w:lvlJc w:val="left"/>
      <w:pPr>
        <w:ind w:left="5040" w:hanging="360"/>
      </w:pPr>
      <w:rPr>
        <w:rFonts w:ascii="Symbol" w:hAnsi="Symbol" w:hint="default"/>
      </w:rPr>
    </w:lvl>
    <w:lvl w:ilvl="7" w:tplc="F388450E">
      <w:start w:val="1"/>
      <w:numFmt w:val="bullet"/>
      <w:lvlText w:val="o"/>
      <w:lvlJc w:val="left"/>
      <w:pPr>
        <w:ind w:left="5760" w:hanging="360"/>
      </w:pPr>
      <w:rPr>
        <w:rFonts w:ascii="Courier New" w:hAnsi="Courier New" w:hint="default"/>
      </w:rPr>
    </w:lvl>
    <w:lvl w:ilvl="8" w:tplc="A1744D46">
      <w:start w:val="1"/>
      <w:numFmt w:val="bullet"/>
      <w:lvlText w:val=""/>
      <w:lvlJc w:val="left"/>
      <w:pPr>
        <w:ind w:left="6480" w:hanging="360"/>
      </w:pPr>
      <w:rPr>
        <w:rFonts w:ascii="Wingdings" w:hAnsi="Wingdings" w:hint="default"/>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16cid:durableId="926616122">
    <w:abstractNumId w:val="0"/>
  </w:num>
  <w:num w:numId="2" w16cid:durableId="898905118">
    <w:abstractNumId w:val="24"/>
  </w:num>
  <w:num w:numId="3" w16cid:durableId="1729569415">
    <w:abstractNumId w:val="21"/>
  </w:num>
  <w:num w:numId="4" w16cid:durableId="870458651">
    <w:abstractNumId w:val="7"/>
  </w:num>
  <w:num w:numId="5" w16cid:durableId="92166873">
    <w:abstractNumId w:val="4"/>
  </w:num>
  <w:num w:numId="6" w16cid:durableId="794566829">
    <w:abstractNumId w:val="11"/>
  </w:num>
  <w:num w:numId="7" w16cid:durableId="362902109">
    <w:abstractNumId w:val="3"/>
  </w:num>
  <w:num w:numId="8" w16cid:durableId="2066834493">
    <w:abstractNumId w:val="9"/>
  </w:num>
  <w:num w:numId="9" w16cid:durableId="1994137337">
    <w:abstractNumId w:val="2"/>
  </w:num>
  <w:num w:numId="10" w16cid:durableId="16274625">
    <w:abstractNumId w:val="12"/>
  </w:num>
  <w:num w:numId="11" w16cid:durableId="713383561">
    <w:abstractNumId w:val="14"/>
  </w:num>
  <w:num w:numId="12" w16cid:durableId="188102673">
    <w:abstractNumId w:val="22"/>
  </w:num>
  <w:num w:numId="13" w16cid:durableId="587809085">
    <w:abstractNumId w:val="13"/>
  </w:num>
  <w:num w:numId="14" w16cid:durableId="2063552637">
    <w:abstractNumId w:val="17"/>
  </w:num>
  <w:num w:numId="15" w16cid:durableId="313605108">
    <w:abstractNumId w:val="20"/>
  </w:num>
  <w:num w:numId="16" w16cid:durableId="1201287946">
    <w:abstractNumId w:val="6"/>
  </w:num>
  <w:num w:numId="17" w16cid:durableId="1065951258">
    <w:abstractNumId w:val="10"/>
  </w:num>
  <w:num w:numId="18" w16cid:durableId="946888397">
    <w:abstractNumId w:val="19"/>
  </w:num>
  <w:num w:numId="19" w16cid:durableId="798693657">
    <w:abstractNumId w:val="5"/>
  </w:num>
  <w:num w:numId="20" w16cid:durableId="209267016">
    <w:abstractNumId w:val="15"/>
  </w:num>
  <w:num w:numId="21" w16cid:durableId="1521552608">
    <w:abstractNumId w:val="1"/>
  </w:num>
  <w:num w:numId="22" w16cid:durableId="511142155">
    <w:abstractNumId w:val="8"/>
  </w:num>
  <w:num w:numId="23" w16cid:durableId="660616726">
    <w:abstractNumId w:val="23"/>
  </w:num>
  <w:num w:numId="24" w16cid:durableId="872962084">
    <w:abstractNumId w:val="18"/>
  </w:num>
  <w:num w:numId="25" w16cid:durableId="185345115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67"/>
    <w:rsid w:val="0000500A"/>
    <w:rsid w:val="00013F07"/>
    <w:rsid w:val="00022540"/>
    <w:rsid w:val="00025B55"/>
    <w:rsid w:val="00032461"/>
    <w:rsid w:val="00036155"/>
    <w:rsid w:val="00060642"/>
    <w:rsid w:val="00062A30"/>
    <w:rsid w:val="00082E69"/>
    <w:rsid w:val="00092096"/>
    <w:rsid w:val="000A1AB5"/>
    <w:rsid w:val="000B0E17"/>
    <w:rsid w:val="000B1BAC"/>
    <w:rsid w:val="000B28F3"/>
    <w:rsid w:val="000B5B94"/>
    <w:rsid w:val="000C6C1C"/>
    <w:rsid w:val="000D1D9A"/>
    <w:rsid w:val="000E106B"/>
    <w:rsid w:val="000E2199"/>
    <w:rsid w:val="000E700B"/>
    <w:rsid w:val="000F0007"/>
    <w:rsid w:val="000F237D"/>
    <w:rsid w:val="00101119"/>
    <w:rsid w:val="001011BA"/>
    <w:rsid w:val="0011306A"/>
    <w:rsid w:val="001151EC"/>
    <w:rsid w:val="0011579A"/>
    <w:rsid w:val="00124ED7"/>
    <w:rsid w:val="00134C87"/>
    <w:rsid w:val="00136A09"/>
    <w:rsid w:val="00162298"/>
    <w:rsid w:val="001650F8"/>
    <w:rsid w:val="0017110D"/>
    <w:rsid w:val="00171FAA"/>
    <w:rsid w:val="00180B32"/>
    <w:rsid w:val="00185F2A"/>
    <w:rsid w:val="00191BB9"/>
    <w:rsid w:val="001938AA"/>
    <w:rsid w:val="001A1321"/>
    <w:rsid w:val="001A284D"/>
    <w:rsid w:val="001B6144"/>
    <w:rsid w:val="001C1748"/>
    <w:rsid w:val="001C51CA"/>
    <w:rsid w:val="001C587E"/>
    <w:rsid w:val="001D1BBC"/>
    <w:rsid w:val="001F30F1"/>
    <w:rsid w:val="001F5A5E"/>
    <w:rsid w:val="00205F0F"/>
    <w:rsid w:val="00211831"/>
    <w:rsid w:val="0021400E"/>
    <w:rsid w:val="00221079"/>
    <w:rsid w:val="002263FC"/>
    <w:rsid w:val="00232BC4"/>
    <w:rsid w:val="00236F28"/>
    <w:rsid w:val="002451ED"/>
    <w:rsid w:val="00245655"/>
    <w:rsid w:val="002460F4"/>
    <w:rsid w:val="0025152A"/>
    <w:rsid w:val="00253532"/>
    <w:rsid w:val="00253A0E"/>
    <w:rsid w:val="002552E9"/>
    <w:rsid w:val="002639C3"/>
    <w:rsid w:val="00265382"/>
    <w:rsid w:val="002658BD"/>
    <w:rsid w:val="00282D5A"/>
    <w:rsid w:val="002A127E"/>
    <w:rsid w:val="002A4C7D"/>
    <w:rsid w:val="002B137E"/>
    <w:rsid w:val="002C37B4"/>
    <w:rsid w:val="002C419D"/>
    <w:rsid w:val="002C43DE"/>
    <w:rsid w:val="002D5546"/>
    <w:rsid w:val="0030476A"/>
    <w:rsid w:val="003070EF"/>
    <w:rsid w:val="00315CAB"/>
    <w:rsid w:val="00332D84"/>
    <w:rsid w:val="0034186D"/>
    <w:rsid w:val="00351CA8"/>
    <w:rsid w:val="003521FA"/>
    <w:rsid w:val="0035327E"/>
    <w:rsid w:val="003622E2"/>
    <w:rsid w:val="00363745"/>
    <w:rsid w:val="00372D75"/>
    <w:rsid w:val="00383115"/>
    <w:rsid w:val="00397B3D"/>
    <w:rsid w:val="003B4588"/>
    <w:rsid w:val="003C0139"/>
    <w:rsid w:val="003C1132"/>
    <w:rsid w:val="003C335B"/>
    <w:rsid w:val="003C3B2F"/>
    <w:rsid w:val="003E0028"/>
    <w:rsid w:val="003E09E5"/>
    <w:rsid w:val="003E1F26"/>
    <w:rsid w:val="003E5054"/>
    <w:rsid w:val="003E781B"/>
    <w:rsid w:val="003F7884"/>
    <w:rsid w:val="004027CF"/>
    <w:rsid w:val="00413F19"/>
    <w:rsid w:val="0042677B"/>
    <w:rsid w:val="004317DD"/>
    <w:rsid w:val="004417F5"/>
    <w:rsid w:val="00464128"/>
    <w:rsid w:val="0047076A"/>
    <w:rsid w:val="00470A72"/>
    <w:rsid w:val="00475E6C"/>
    <w:rsid w:val="00491A91"/>
    <w:rsid w:val="00495ECD"/>
    <w:rsid w:val="004A2E46"/>
    <w:rsid w:val="004A31E0"/>
    <w:rsid w:val="004B1B46"/>
    <w:rsid w:val="004B7A6C"/>
    <w:rsid w:val="004B7F80"/>
    <w:rsid w:val="004C0661"/>
    <w:rsid w:val="004C1B42"/>
    <w:rsid w:val="004C75A8"/>
    <w:rsid w:val="004E169F"/>
    <w:rsid w:val="004E5C91"/>
    <w:rsid w:val="004F0931"/>
    <w:rsid w:val="004F429C"/>
    <w:rsid w:val="00501941"/>
    <w:rsid w:val="0051287F"/>
    <w:rsid w:val="0051444C"/>
    <w:rsid w:val="005229F8"/>
    <w:rsid w:val="0052511E"/>
    <w:rsid w:val="005260B6"/>
    <w:rsid w:val="00533EE6"/>
    <w:rsid w:val="00535B1B"/>
    <w:rsid w:val="005407DE"/>
    <w:rsid w:val="00557EB7"/>
    <w:rsid w:val="00570312"/>
    <w:rsid w:val="0057249E"/>
    <w:rsid w:val="00574CC8"/>
    <w:rsid w:val="00577060"/>
    <w:rsid w:val="00580EE5"/>
    <w:rsid w:val="00582D03"/>
    <w:rsid w:val="0059554B"/>
    <w:rsid w:val="005B2F88"/>
    <w:rsid w:val="005B4959"/>
    <w:rsid w:val="005B4A41"/>
    <w:rsid w:val="005C3139"/>
    <w:rsid w:val="005C6E42"/>
    <w:rsid w:val="005D1A79"/>
    <w:rsid w:val="005D43AB"/>
    <w:rsid w:val="005D7922"/>
    <w:rsid w:val="005E5D20"/>
    <w:rsid w:val="005E7207"/>
    <w:rsid w:val="005F0C9D"/>
    <w:rsid w:val="005F3606"/>
    <w:rsid w:val="00600D50"/>
    <w:rsid w:val="00602F51"/>
    <w:rsid w:val="006041E0"/>
    <w:rsid w:val="00613CB9"/>
    <w:rsid w:val="00613EFC"/>
    <w:rsid w:val="00616AB5"/>
    <w:rsid w:val="00620CE5"/>
    <w:rsid w:val="00632F1D"/>
    <w:rsid w:val="00640D32"/>
    <w:rsid w:val="006612E1"/>
    <w:rsid w:val="0066172F"/>
    <w:rsid w:val="00670965"/>
    <w:rsid w:val="006768BF"/>
    <w:rsid w:val="00681894"/>
    <w:rsid w:val="00691C2A"/>
    <w:rsid w:val="00695D97"/>
    <w:rsid w:val="006A081F"/>
    <w:rsid w:val="006A764B"/>
    <w:rsid w:val="006B1EBF"/>
    <w:rsid w:val="006B2B70"/>
    <w:rsid w:val="006C0B88"/>
    <w:rsid w:val="006C16CE"/>
    <w:rsid w:val="006D2CEC"/>
    <w:rsid w:val="006E3573"/>
    <w:rsid w:val="007045B8"/>
    <w:rsid w:val="00705D42"/>
    <w:rsid w:val="00714A75"/>
    <w:rsid w:val="00723001"/>
    <w:rsid w:val="00726498"/>
    <w:rsid w:val="00727A99"/>
    <w:rsid w:val="00731B17"/>
    <w:rsid w:val="007321BD"/>
    <w:rsid w:val="00732805"/>
    <w:rsid w:val="00742BCE"/>
    <w:rsid w:val="0075145A"/>
    <w:rsid w:val="00767B06"/>
    <w:rsid w:val="0077060D"/>
    <w:rsid w:val="0077125B"/>
    <w:rsid w:val="00771940"/>
    <w:rsid w:val="0078045D"/>
    <w:rsid w:val="00781D8F"/>
    <w:rsid w:val="00786F3A"/>
    <w:rsid w:val="007A0512"/>
    <w:rsid w:val="007A0B2E"/>
    <w:rsid w:val="007C7F1F"/>
    <w:rsid w:val="007D4417"/>
    <w:rsid w:val="007E0910"/>
    <w:rsid w:val="007E7456"/>
    <w:rsid w:val="0080103C"/>
    <w:rsid w:val="00801EEF"/>
    <w:rsid w:val="00816EFC"/>
    <w:rsid w:val="00826312"/>
    <w:rsid w:val="008263B7"/>
    <w:rsid w:val="00833D4A"/>
    <w:rsid w:val="00835806"/>
    <w:rsid w:val="00845A35"/>
    <w:rsid w:val="008532FE"/>
    <w:rsid w:val="00857AEF"/>
    <w:rsid w:val="0086333C"/>
    <w:rsid w:val="00865824"/>
    <w:rsid w:val="00887ABD"/>
    <w:rsid w:val="008A4DE9"/>
    <w:rsid w:val="008A6720"/>
    <w:rsid w:val="008B42FC"/>
    <w:rsid w:val="008B584E"/>
    <w:rsid w:val="008B64D5"/>
    <w:rsid w:val="008C206C"/>
    <w:rsid w:val="008C5481"/>
    <w:rsid w:val="008C57E8"/>
    <w:rsid w:val="008D08FB"/>
    <w:rsid w:val="008D694D"/>
    <w:rsid w:val="008E052B"/>
    <w:rsid w:val="008F7E2D"/>
    <w:rsid w:val="00906615"/>
    <w:rsid w:val="00914074"/>
    <w:rsid w:val="00921359"/>
    <w:rsid w:val="009264E3"/>
    <w:rsid w:val="00927155"/>
    <w:rsid w:val="009321EA"/>
    <w:rsid w:val="00947A19"/>
    <w:rsid w:val="00951938"/>
    <w:rsid w:val="009624C7"/>
    <w:rsid w:val="0096650D"/>
    <w:rsid w:val="00975B53"/>
    <w:rsid w:val="00982544"/>
    <w:rsid w:val="009831D7"/>
    <w:rsid w:val="00990061"/>
    <w:rsid w:val="009A6E60"/>
    <w:rsid w:val="009B4747"/>
    <w:rsid w:val="009C2ACD"/>
    <w:rsid w:val="009C61D8"/>
    <w:rsid w:val="00A06B14"/>
    <w:rsid w:val="00A14B1B"/>
    <w:rsid w:val="00A25CF4"/>
    <w:rsid w:val="00A2699E"/>
    <w:rsid w:val="00A30D1D"/>
    <w:rsid w:val="00A61AE4"/>
    <w:rsid w:val="00A62A67"/>
    <w:rsid w:val="00A65A98"/>
    <w:rsid w:val="00A75017"/>
    <w:rsid w:val="00A80817"/>
    <w:rsid w:val="00A85B7F"/>
    <w:rsid w:val="00A96E32"/>
    <w:rsid w:val="00AA189C"/>
    <w:rsid w:val="00AA29A7"/>
    <w:rsid w:val="00AA43D9"/>
    <w:rsid w:val="00AA6C45"/>
    <w:rsid w:val="00AB09B2"/>
    <w:rsid w:val="00AC3C74"/>
    <w:rsid w:val="00B072A2"/>
    <w:rsid w:val="00B16EE6"/>
    <w:rsid w:val="00B3308F"/>
    <w:rsid w:val="00B3328E"/>
    <w:rsid w:val="00B36211"/>
    <w:rsid w:val="00B51138"/>
    <w:rsid w:val="00B512C4"/>
    <w:rsid w:val="00B52929"/>
    <w:rsid w:val="00B53A01"/>
    <w:rsid w:val="00B6765C"/>
    <w:rsid w:val="00B73430"/>
    <w:rsid w:val="00B75FBA"/>
    <w:rsid w:val="00B77EDD"/>
    <w:rsid w:val="00B90379"/>
    <w:rsid w:val="00BA6FFF"/>
    <w:rsid w:val="00BB586B"/>
    <w:rsid w:val="00BC4C43"/>
    <w:rsid w:val="00BD0729"/>
    <w:rsid w:val="00BD113F"/>
    <w:rsid w:val="00BD3656"/>
    <w:rsid w:val="00BD5B66"/>
    <w:rsid w:val="00BD5C74"/>
    <w:rsid w:val="00BE089F"/>
    <w:rsid w:val="00BE1F83"/>
    <w:rsid w:val="00BE7350"/>
    <w:rsid w:val="00BE797E"/>
    <w:rsid w:val="00BE7FD6"/>
    <w:rsid w:val="00BF239F"/>
    <w:rsid w:val="00C16B2D"/>
    <w:rsid w:val="00C227B7"/>
    <w:rsid w:val="00C32D54"/>
    <w:rsid w:val="00C32F76"/>
    <w:rsid w:val="00C37E36"/>
    <w:rsid w:val="00C446F8"/>
    <w:rsid w:val="00C55528"/>
    <w:rsid w:val="00C5605A"/>
    <w:rsid w:val="00C641CC"/>
    <w:rsid w:val="00CA1F6D"/>
    <w:rsid w:val="00CA4292"/>
    <w:rsid w:val="00CB053B"/>
    <w:rsid w:val="00CB1243"/>
    <w:rsid w:val="00CB352F"/>
    <w:rsid w:val="00CB3802"/>
    <w:rsid w:val="00CB4067"/>
    <w:rsid w:val="00CC4896"/>
    <w:rsid w:val="00CC7E9D"/>
    <w:rsid w:val="00CE086E"/>
    <w:rsid w:val="00CE2B62"/>
    <w:rsid w:val="00CF6BCF"/>
    <w:rsid w:val="00D14D34"/>
    <w:rsid w:val="00D16668"/>
    <w:rsid w:val="00D22F39"/>
    <w:rsid w:val="00D26B22"/>
    <w:rsid w:val="00D30E52"/>
    <w:rsid w:val="00D3431C"/>
    <w:rsid w:val="00D35685"/>
    <w:rsid w:val="00D54BCD"/>
    <w:rsid w:val="00D553BD"/>
    <w:rsid w:val="00D649F2"/>
    <w:rsid w:val="00D7763B"/>
    <w:rsid w:val="00D85DA5"/>
    <w:rsid w:val="00D90DAF"/>
    <w:rsid w:val="00DD5D3B"/>
    <w:rsid w:val="00DE6FAC"/>
    <w:rsid w:val="00DF0354"/>
    <w:rsid w:val="00E052FB"/>
    <w:rsid w:val="00E07A9D"/>
    <w:rsid w:val="00E129CA"/>
    <w:rsid w:val="00E1436F"/>
    <w:rsid w:val="00E20ABE"/>
    <w:rsid w:val="00E25D16"/>
    <w:rsid w:val="00E33A75"/>
    <w:rsid w:val="00E36C6D"/>
    <w:rsid w:val="00E42145"/>
    <w:rsid w:val="00E4789E"/>
    <w:rsid w:val="00E47C2B"/>
    <w:rsid w:val="00E5133E"/>
    <w:rsid w:val="00E6622C"/>
    <w:rsid w:val="00E66D1A"/>
    <w:rsid w:val="00E91CDD"/>
    <w:rsid w:val="00EA5F1B"/>
    <w:rsid w:val="00EB5DA5"/>
    <w:rsid w:val="00EB6DC1"/>
    <w:rsid w:val="00EC2056"/>
    <w:rsid w:val="00ED48B1"/>
    <w:rsid w:val="00ED5C45"/>
    <w:rsid w:val="00ED6143"/>
    <w:rsid w:val="00EE443B"/>
    <w:rsid w:val="00EE5863"/>
    <w:rsid w:val="00EE66DA"/>
    <w:rsid w:val="00EE6EFD"/>
    <w:rsid w:val="00EF0FF2"/>
    <w:rsid w:val="00EF6DFB"/>
    <w:rsid w:val="00EF754F"/>
    <w:rsid w:val="00F00E58"/>
    <w:rsid w:val="00F03280"/>
    <w:rsid w:val="00F06640"/>
    <w:rsid w:val="00F0670A"/>
    <w:rsid w:val="00F0737B"/>
    <w:rsid w:val="00F10D98"/>
    <w:rsid w:val="00F12151"/>
    <w:rsid w:val="00F13ACC"/>
    <w:rsid w:val="00F15233"/>
    <w:rsid w:val="00F15D23"/>
    <w:rsid w:val="00F16E1B"/>
    <w:rsid w:val="00F40FDD"/>
    <w:rsid w:val="00F4411D"/>
    <w:rsid w:val="00F455D2"/>
    <w:rsid w:val="00F46AAC"/>
    <w:rsid w:val="00F528DB"/>
    <w:rsid w:val="00F60208"/>
    <w:rsid w:val="00F64A05"/>
    <w:rsid w:val="00F64ED7"/>
    <w:rsid w:val="00F64F11"/>
    <w:rsid w:val="00F65845"/>
    <w:rsid w:val="00F66E43"/>
    <w:rsid w:val="00F70C98"/>
    <w:rsid w:val="00F752A3"/>
    <w:rsid w:val="00F85AF9"/>
    <w:rsid w:val="00F86786"/>
    <w:rsid w:val="00FA1F1D"/>
    <w:rsid w:val="00FD5BBC"/>
    <w:rsid w:val="00FF0C07"/>
    <w:rsid w:val="00FF2A19"/>
    <w:rsid w:val="0C853A08"/>
    <w:rsid w:val="1431BE68"/>
    <w:rsid w:val="172F1020"/>
    <w:rsid w:val="1DF93E10"/>
    <w:rsid w:val="257EA44C"/>
    <w:rsid w:val="2A33D88D"/>
    <w:rsid w:val="47E43F64"/>
    <w:rsid w:val="6945CE0C"/>
    <w:rsid w:val="7153F9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FB7AC"/>
  <w15:chartTrackingRefBased/>
  <w15:docId w15:val="{D50723F8-D662-490F-A95C-46150112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mnesty Trade Gothic Cn" w:hAnsi="Amnesty Trade Gothic Cn"/>
      <w:b/>
      <w:caps/>
      <w:color w:val="000000"/>
      <w:kern w:val="1"/>
      <w:sz w:val="56"/>
      <w:szCs w:val="32"/>
      <w:lang w:eastAsia="ar-SA"/>
    </w:rPr>
  </w:style>
  <w:style w:type="character" w:customStyle="1" w:styleId="Heading2Char">
    <w:name w:val="Heading 2 Char"/>
    <w:basedOn w:val="DefaultParagraphFont"/>
    <w:link w:val="Heading2"/>
    <w:locked/>
    <w:rPr>
      <w:rFonts w:ascii="Amnesty Trade Gothic Cn" w:hAnsi="Amnesty Trade Gothic Cn"/>
      <w:caps/>
      <w:color w:val="000000"/>
      <w:sz w:val="26"/>
      <w:szCs w:val="28"/>
      <w:lang w:eastAsia="ar-SA"/>
    </w:rPr>
  </w:style>
  <w:style w:type="character" w:customStyle="1" w:styleId="Heading3Char">
    <w:name w:val="Heading 3 Char"/>
    <w:basedOn w:val="DefaultParagraphFont"/>
    <w:link w:val="Heading3"/>
    <w:locked/>
    <w:rPr>
      <w:rFonts w:ascii="Amnesty Trade Gothic Cn" w:hAnsi="Amnesty Trade Gothic Cn"/>
      <w:caps/>
      <w:color w:val="000000"/>
      <w:szCs w:val="26"/>
      <w:lang w:eastAsia="ar-SA"/>
    </w:rPr>
  </w:style>
  <w:style w:type="character" w:customStyle="1" w:styleId="Heading4Char">
    <w:name w:val="Heading 4 Char"/>
    <w:basedOn w:val="DefaultParagraphFont"/>
    <w:link w:val="Heading4"/>
    <w:locked/>
    <w:rPr>
      <w:rFonts w:ascii="Amnesty Trade Gothic" w:hAnsi="Amnesty Trade Gothic"/>
      <w:color w:val="000000"/>
      <w:sz w:val="18"/>
      <w:szCs w:val="24"/>
      <w:lang w:eastAsia="ar-SA"/>
    </w:rPr>
  </w:style>
  <w:style w:type="character" w:customStyle="1" w:styleId="Heading5Char">
    <w:name w:val="Heading 5 Char"/>
    <w:basedOn w:val="DefaultParagraphFont"/>
    <w:link w:val="Heading5"/>
    <w:locked/>
    <w:rPr>
      <w:rFonts w:ascii="Amnesty Trade Gothic" w:hAnsi="Amnesty Trade Gothic"/>
      <w:color w:val="000000"/>
      <w:sz w:val="18"/>
      <w:szCs w:val="24"/>
      <w:lang w:eastAsia="ar-SA"/>
    </w:rPr>
  </w:style>
  <w:style w:type="character" w:customStyle="1" w:styleId="Heading6Char">
    <w:name w:val="Heading 6 Char"/>
    <w:basedOn w:val="DefaultParagraphFont"/>
    <w:link w:val="Heading6"/>
    <w:locked/>
    <w:rPr>
      <w:rFonts w:ascii="Amnesty Trade Gothic" w:hAnsi="Amnesty Trade Gothic"/>
      <w:color w:val="000000"/>
      <w:sz w:val="18"/>
      <w:szCs w:val="24"/>
      <w:lang w:eastAsia="ar-SA"/>
    </w:rPr>
  </w:style>
  <w:style w:type="character" w:customStyle="1" w:styleId="Heading7Char">
    <w:name w:val="Heading 7 Char"/>
    <w:basedOn w:val="DefaultParagraphFont"/>
    <w:link w:val="Heading7"/>
    <w:locked/>
    <w:rPr>
      <w:rFonts w:ascii="Amnesty Trade Gothic" w:hAnsi="Amnesty Trade Gothic"/>
      <w:color w:val="000000"/>
      <w:sz w:val="18"/>
      <w:szCs w:val="24"/>
      <w:lang w:eastAsia="ar-SA"/>
    </w:rPr>
  </w:style>
  <w:style w:type="character" w:customStyle="1" w:styleId="Heading8Char">
    <w:name w:val="Heading 8 Char"/>
    <w:basedOn w:val="DefaultParagraphFont"/>
    <w:link w:val="Heading8"/>
    <w:locked/>
    <w:rPr>
      <w:rFonts w:ascii="Amnesty Trade Gothic" w:hAnsi="Amnesty Trade Gothic"/>
      <w:color w:val="000000"/>
      <w:sz w:val="18"/>
      <w:szCs w:val="24"/>
      <w:lang w:eastAsia="ar-SA"/>
    </w:rPr>
  </w:style>
  <w:style w:type="character" w:customStyle="1" w:styleId="Heading9Char">
    <w:name w:val="Heading 9 Char"/>
    <w:basedOn w:val="DefaultParagraphFont"/>
    <w:link w:val="Heading9"/>
    <w:locked/>
    <w:rPr>
      <w:rFonts w:ascii="Amnesty Trade Gothic" w:hAnsi="Amnesty Trade Gothic"/>
      <w:color w:val="000000"/>
      <w:sz w:val="18"/>
      <w:szCs w:val="24"/>
      <w:lang w:eastAsia="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
      </w:numPr>
    </w:pPr>
  </w:style>
  <w:style w:type="numbering" w:customStyle="1" w:styleId="AIBulletList">
    <w:name w:val="AI Bullet List"/>
    <w:rsid w:val="001539E1"/>
    <w:pPr>
      <w:numPr>
        <w:numId w:val="2"/>
      </w:numPr>
    </w:pPr>
  </w:style>
  <w:style w:type="paragraph" w:customStyle="1" w:styleId="paragraph">
    <w:name w:val="paragraph"/>
    <w:basedOn w:val="Normal"/>
    <w:rsid w:val="002460F4"/>
    <w:pPr>
      <w:widowControl/>
      <w:suppressAutoHyphens w:val="0"/>
      <w:spacing w:before="100" w:beforeAutospacing="1" w:after="100" w:afterAutospacing="1" w:line="240" w:lineRule="auto"/>
    </w:pPr>
    <w:rPr>
      <w:rFonts w:ascii="Times New Roman" w:hAnsi="Times New Roman"/>
      <w:color w:val="auto"/>
      <w:sz w:val="24"/>
      <w:lang w:eastAsia="en-GB"/>
    </w:rPr>
  </w:style>
  <w:style w:type="character" w:customStyle="1" w:styleId="normaltextrun">
    <w:name w:val="normaltextrun"/>
    <w:basedOn w:val="DefaultParagraphFont"/>
    <w:rsid w:val="002460F4"/>
  </w:style>
  <w:style w:type="character" w:customStyle="1" w:styleId="eop">
    <w:name w:val="eop"/>
    <w:basedOn w:val="DefaultParagraphFont"/>
    <w:rsid w:val="002460F4"/>
  </w:style>
  <w:style w:type="character" w:styleId="CommentReference">
    <w:name w:val="annotation reference"/>
    <w:basedOn w:val="DefaultParagraphFont"/>
    <w:rsid w:val="00A30D1D"/>
    <w:rPr>
      <w:sz w:val="16"/>
      <w:szCs w:val="16"/>
    </w:rPr>
  </w:style>
  <w:style w:type="paragraph" w:styleId="CommentText">
    <w:name w:val="annotation text"/>
    <w:basedOn w:val="Normal"/>
    <w:link w:val="CommentTextChar"/>
    <w:rsid w:val="00A30D1D"/>
    <w:pPr>
      <w:spacing w:line="240" w:lineRule="auto"/>
    </w:pPr>
    <w:rPr>
      <w:sz w:val="20"/>
      <w:szCs w:val="20"/>
    </w:rPr>
  </w:style>
  <w:style w:type="character" w:customStyle="1" w:styleId="CommentTextChar">
    <w:name w:val="Comment Text Char"/>
    <w:basedOn w:val="DefaultParagraphFont"/>
    <w:link w:val="CommentText"/>
    <w:rsid w:val="00A30D1D"/>
    <w:rPr>
      <w:rFonts w:ascii="Amnesty Trade Gothic" w:hAnsi="Amnesty Trade Gothic"/>
      <w:color w:val="000000"/>
      <w:lang w:eastAsia="ar-SA"/>
    </w:rPr>
  </w:style>
  <w:style w:type="paragraph" w:styleId="ListParagraph">
    <w:name w:val="List Paragraph"/>
    <w:basedOn w:val="Normal"/>
    <w:uiPriority w:val="34"/>
    <w:qFormat/>
    <w:rsid w:val="009321EA"/>
    <w:pPr>
      <w:ind w:left="720"/>
      <w:contextualSpacing/>
    </w:pPr>
  </w:style>
  <w:style w:type="paragraph" w:customStyle="1" w:styleId="pf0">
    <w:name w:val="pf0"/>
    <w:basedOn w:val="Normal"/>
    <w:rsid w:val="004C75A8"/>
    <w:pPr>
      <w:widowControl/>
      <w:suppressAutoHyphens w:val="0"/>
      <w:spacing w:before="100" w:beforeAutospacing="1" w:after="100" w:afterAutospacing="1" w:line="240" w:lineRule="auto"/>
    </w:pPr>
    <w:rPr>
      <w:rFonts w:ascii="Times New Roman" w:hAnsi="Times New Roman"/>
      <w:color w:val="auto"/>
      <w:sz w:val="24"/>
      <w:lang w:eastAsia="en-GB"/>
    </w:rPr>
  </w:style>
  <w:style w:type="character" w:customStyle="1" w:styleId="cf01">
    <w:name w:val="cf01"/>
    <w:basedOn w:val="DefaultParagraphFont"/>
    <w:rsid w:val="004C75A8"/>
    <w:rPr>
      <w:rFonts w:ascii="Segoe UI" w:hAnsi="Segoe UI" w:cs="Segoe UI" w:hint="default"/>
      <w:sz w:val="18"/>
      <w:szCs w:val="18"/>
    </w:rPr>
  </w:style>
  <w:style w:type="paragraph" w:styleId="Revision">
    <w:name w:val="Revision"/>
    <w:hidden/>
    <w:uiPriority w:val="99"/>
    <w:semiHidden/>
    <w:rsid w:val="000B1BAC"/>
    <w:rPr>
      <w:rFonts w:ascii="Amnesty Trade Gothic" w:hAnsi="Amnesty Trade Gothic"/>
      <w:color w:val="000000"/>
      <w:sz w:val="18"/>
      <w:szCs w:val="24"/>
      <w:lang w:eastAsia="ar-SA"/>
    </w:rPr>
  </w:style>
  <w:style w:type="paragraph" w:styleId="CommentSubject">
    <w:name w:val="annotation subject"/>
    <w:basedOn w:val="CommentText"/>
    <w:next w:val="CommentText"/>
    <w:link w:val="CommentSubjectChar"/>
    <w:rsid w:val="005B2F88"/>
    <w:rPr>
      <w:b/>
      <w:bCs/>
    </w:rPr>
  </w:style>
  <w:style w:type="character" w:customStyle="1" w:styleId="CommentSubjectChar">
    <w:name w:val="Comment Subject Char"/>
    <w:basedOn w:val="CommentTextChar"/>
    <w:link w:val="CommentSubject"/>
    <w:rsid w:val="005B2F88"/>
    <w:rPr>
      <w:rFonts w:ascii="Amnesty Trade Gothic" w:hAnsi="Amnesty Trade Gothic"/>
      <w:b/>
      <w:bCs/>
      <w:color w:val="000000"/>
      <w:lang w:eastAsia="ar-SA"/>
    </w:rPr>
  </w:style>
  <w:style w:type="character" w:styleId="Mention">
    <w:name w:val="Mention"/>
    <w:basedOn w:val="DefaultParagraphFont"/>
    <w:uiPriority w:val="99"/>
    <w:unhideWhenUsed/>
    <w:rsid w:val="005B2F88"/>
    <w:rPr>
      <w:color w:val="2B579A"/>
      <w:shd w:val="clear" w:color="auto" w:fill="E1DFDD"/>
    </w:rPr>
  </w:style>
  <w:style w:type="character" w:styleId="UnresolvedMention">
    <w:name w:val="Unresolved Mention"/>
    <w:basedOn w:val="DefaultParagraphFont"/>
    <w:uiPriority w:val="99"/>
    <w:semiHidden/>
    <w:unhideWhenUsed/>
    <w:rsid w:val="00F03280"/>
    <w:rPr>
      <w:color w:val="605E5C"/>
      <w:shd w:val="clear" w:color="auto" w:fill="E1DFDD"/>
    </w:rPr>
  </w:style>
  <w:style w:type="character" w:styleId="FollowedHyperlink">
    <w:name w:val="FollowedHyperlink"/>
    <w:basedOn w:val="DefaultParagraphFont"/>
    <w:rsid w:val="00F03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120118">
      <w:bodyDiv w:val="1"/>
      <w:marLeft w:val="0"/>
      <w:marRight w:val="0"/>
      <w:marTop w:val="0"/>
      <w:marBottom w:val="0"/>
      <w:divBdr>
        <w:top w:val="none" w:sz="0" w:space="0" w:color="auto"/>
        <w:left w:val="none" w:sz="0" w:space="0" w:color="auto"/>
        <w:bottom w:val="none" w:sz="0" w:space="0" w:color="auto"/>
        <w:right w:val="none" w:sz="0" w:space="0" w:color="auto"/>
      </w:divBdr>
    </w:div>
    <w:div w:id="444539328">
      <w:bodyDiv w:val="1"/>
      <w:marLeft w:val="0"/>
      <w:marRight w:val="0"/>
      <w:marTop w:val="0"/>
      <w:marBottom w:val="0"/>
      <w:divBdr>
        <w:top w:val="none" w:sz="0" w:space="0" w:color="auto"/>
        <w:left w:val="none" w:sz="0" w:space="0" w:color="auto"/>
        <w:bottom w:val="none" w:sz="0" w:space="0" w:color="auto"/>
        <w:right w:val="none" w:sz="0" w:space="0" w:color="auto"/>
      </w:divBdr>
    </w:div>
    <w:div w:id="749237160">
      <w:bodyDiv w:val="1"/>
      <w:marLeft w:val="0"/>
      <w:marRight w:val="0"/>
      <w:marTop w:val="0"/>
      <w:marBottom w:val="0"/>
      <w:divBdr>
        <w:top w:val="none" w:sz="0" w:space="0" w:color="auto"/>
        <w:left w:val="none" w:sz="0" w:space="0" w:color="auto"/>
        <w:bottom w:val="none" w:sz="0" w:space="0" w:color="auto"/>
        <w:right w:val="none" w:sz="0" w:space="0" w:color="auto"/>
      </w:divBdr>
      <w:divsChild>
        <w:div w:id="979774216">
          <w:marLeft w:val="0"/>
          <w:marRight w:val="0"/>
          <w:marTop w:val="0"/>
          <w:marBottom w:val="0"/>
          <w:divBdr>
            <w:top w:val="none" w:sz="0" w:space="0" w:color="auto"/>
            <w:left w:val="none" w:sz="0" w:space="0" w:color="auto"/>
            <w:bottom w:val="none" w:sz="0" w:space="0" w:color="auto"/>
            <w:right w:val="none" w:sz="0" w:space="0" w:color="auto"/>
          </w:divBdr>
          <w:divsChild>
            <w:div w:id="214321877">
              <w:marLeft w:val="0"/>
              <w:marRight w:val="0"/>
              <w:marTop w:val="0"/>
              <w:marBottom w:val="0"/>
              <w:divBdr>
                <w:top w:val="none" w:sz="0" w:space="0" w:color="auto"/>
                <w:left w:val="none" w:sz="0" w:space="0" w:color="auto"/>
                <w:bottom w:val="none" w:sz="0" w:space="0" w:color="auto"/>
                <w:right w:val="none" w:sz="0" w:space="0" w:color="auto"/>
              </w:divBdr>
            </w:div>
            <w:div w:id="382026396">
              <w:marLeft w:val="0"/>
              <w:marRight w:val="0"/>
              <w:marTop w:val="0"/>
              <w:marBottom w:val="0"/>
              <w:divBdr>
                <w:top w:val="none" w:sz="0" w:space="0" w:color="auto"/>
                <w:left w:val="none" w:sz="0" w:space="0" w:color="auto"/>
                <w:bottom w:val="none" w:sz="0" w:space="0" w:color="auto"/>
                <w:right w:val="none" w:sz="0" w:space="0" w:color="auto"/>
              </w:divBdr>
            </w:div>
            <w:div w:id="613287406">
              <w:marLeft w:val="0"/>
              <w:marRight w:val="0"/>
              <w:marTop w:val="0"/>
              <w:marBottom w:val="0"/>
              <w:divBdr>
                <w:top w:val="none" w:sz="0" w:space="0" w:color="auto"/>
                <w:left w:val="none" w:sz="0" w:space="0" w:color="auto"/>
                <w:bottom w:val="none" w:sz="0" w:space="0" w:color="auto"/>
                <w:right w:val="none" w:sz="0" w:space="0" w:color="auto"/>
              </w:divBdr>
            </w:div>
            <w:div w:id="704018320">
              <w:marLeft w:val="0"/>
              <w:marRight w:val="0"/>
              <w:marTop w:val="0"/>
              <w:marBottom w:val="0"/>
              <w:divBdr>
                <w:top w:val="none" w:sz="0" w:space="0" w:color="auto"/>
                <w:left w:val="none" w:sz="0" w:space="0" w:color="auto"/>
                <w:bottom w:val="none" w:sz="0" w:space="0" w:color="auto"/>
                <w:right w:val="none" w:sz="0" w:space="0" w:color="auto"/>
              </w:divBdr>
            </w:div>
            <w:div w:id="711152205">
              <w:marLeft w:val="0"/>
              <w:marRight w:val="0"/>
              <w:marTop w:val="0"/>
              <w:marBottom w:val="0"/>
              <w:divBdr>
                <w:top w:val="none" w:sz="0" w:space="0" w:color="auto"/>
                <w:left w:val="none" w:sz="0" w:space="0" w:color="auto"/>
                <w:bottom w:val="none" w:sz="0" w:space="0" w:color="auto"/>
                <w:right w:val="none" w:sz="0" w:space="0" w:color="auto"/>
              </w:divBdr>
            </w:div>
            <w:div w:id="824010308">
              <w:marLeft w:val="0"/>
              <w:marRight w:val="0"/>
              <w:marTop w:val="0"/>
              <w:marBottom w:val="0"/>
              <w:divBdr>
                <w:top w:val="none" w:sz="0" w:space="0" w:color="auto"/>
                <w:left w:val="none" w:sz="0" w:space="0" w:color="auto"/>
                <w:bottom w:val="none" w:sz="0" w:space="0" w:color="auto"/>
                <w:right w:val="none" w:sz="0" w:space="0" w:color="auto"/>
              </w:divBdr>
            </w:div>
            <w:div w:id="842085308">
              <w:marLeft w:val="0"/>
              <w:marRight w:val="0"/>
              <w:marTop w:val="0"/>
              <w:marBottom w:val="0"/>
              <w:divBdr>
                <w:top w:val="none" w:sz="0" w:space="0" w:color="auto"/>
                <w:left w:val="none" w:sz="0" w:space="0" w:color="auto"/>
                <w:bottom w:val="none" w:sz="0" w:space="0" w:color="auto"/>
                <w:right w:val="none" w:sz="0" w:space="0" w:color="auto"/>
              </w:divBdr>
            </w:div>
            <w:div w:id="866479690">
              <w:marLeft w:val="0"/>
              <w:marRight w:val="0"/>
              <w:marTop w:val="0"/>
              <w:marBottom w:val="0"/>
              <w:divBdr>
                <w:top w:val="none" w:sz="0" w:space="0" w:color="auto"/>
                <w:left w:val="none" w:sz="0" w:space="0" w:color="auto"/>
                <w:bottom w:val="none" w:sz="0" w:space="0" w:color="auto"/>
                <w:right w:val="none" w:sz="0" w:space="0" w:color="auto"/>
              </w:divBdr>
            </w:div>
            <w:div w:id="993682230">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 w:id="1491674189">
              <w:marLeft w:val="0"/>
              <w:marRight w:val="0"/>
              <w:marTop w:val="0"/>
              <w:marBottom w:val="0"/>
              <w:divBdr>
                <w:top w:val="none" w:sz="0" w:space="0" w:color="auto"/>
                <w:left w:val="none" w:sz="0" w:space="0" w:color="auto"/>
                <w:bottom w:val="none" w:sz="0" w:space="0" w:color="auto"/>
                <w:right w:val="none" w:sz="0" w:space="0" w:color="auto"/>
              </w:divBdr>
            </w:div>
            <w:div w:id="1722483164">
              <w:marLeft w:val="0"/>
              <w:marRight w:val="0"/>
              <w:marTop w:val="0"/>
              <w:marBottom w:val="0"/>
              <w:divBdr>
                <w:top w:val="none" w:sz="0" w:space="0" w:color="auto"/>
                <w:left w:val="none" w:sz="0" w:space="0" w:color="auto"/>
                <w:bottom w:val="none" w:sz="0" w:space="0" w:color="auto"/>
                <w:right w:val="none" w:sz="0" w:space="0" w:color="auto"/>
              </w:divBdr>
            </w:div>
            <w:div w:id="1785733397">
              <w:marLeft w:val="0"/>
              <w:marRight w:val="0"/>
              <w:marTop w:val="0"/>
              <w:marBottom w:val="0"/>
              <w:divBdr>
                <w:top w:val="none" w:sz="0" w:space="0" w:color="auto"/>
                <w:left w:val="none" w:sz="0" w:space="0" w:color="auto"/>
                <w:bottom w:val="none" w:sz="0" w:space="0" w:color="auto"/>
                <w:right w:val="none" w:sz="0" w:space="0" w:color="auto"/>
              </w:divBdr>
            </w:div>
            <w:div w:id="1840386623">
              <w:marLeft w:val="0"/>
              <w:marRight w:val="0"/>
              <w:marTop w:val="0"/>
              <w:marBottom w:val="0"/>
              <w:divBdr>
                <w:top w:val="none" w:sz="0" w:space="0" w:color="auto"/>
                <w:left w:val="none" w:sz="0" w:space="0" w:color="auto"/>
                <w:bottom w:val="none" w:sz="0" w:space="0" w:color="auto"/>
                <w:right w:val="none" w:sz="0" w:space="0" w:color="auto"/>
              </w:divBdr>
            </w:div>
            <w:div w:id="1840461586">
              <w:marLeft w:val="0"/>
              <w:marRight w:val="0"/>
              <w:marTop w:val="0"/>
              <w:marBottom w:val="0"/>
              <w:divBdr>
                <w:top w:val="none" w:sz="0" w:space="0" w:color="auto"/>
                <w:left w:val="none" w:sz="0" w:space="0" w:color="auto"/>
                <w:bottom w:val="none" w:sz="0" w:space="0" w:color="auto"/>
                <w:right w:val="none" w:sz="0" w:space="0" w:color="auto"/>
              </w:divBdr>
            </w:div>
            <w:div w:id="1853841551">
              <w:marLeft w:val="0"/>
              <w:marRight w:val="0"/>
              <w:marTop w:val="0"/>
              <w:marBottom w:val="0"/>
              <w:divBdr>
                <w:top w:val="none" w:sz="0" w:space="0" w:color="auto"/>
                <w:left w:val="none" w:sz="0" w:space="0" w:color="auto"/>
                <w:bottom w:val="none" w:sz="0" w:space="0" w:color="auto"/>
                <w:right w:val="none" w:sz="0" w:space="0" w:color="auto"/>
              </w:divBdr>
            </w:div>
            <w:div w:id="1878083000">
              <w:marLeft w:val="0"/>
              <w:marRight w:val="0"/>
              <w:marTop w:val="0"/>
              <w:marBottom w:val="0"/>
              <w:divBdr>
                <w:top w:val="none" w:sz="0" w:space="0" w:color="auto"/>
                <w:left w:val="none" w:sz="0" w:space="0" w:color="auto"/>
                <w:bottom w:val="none" w:sz="0" w:space="0" w:color="auto"/>
                <w:right w:val="none" w:sz="0" w:space="0" w:color="auto"/>
              </w:divBdr>
            </w:div>
            <w:div w:id="1943755265">
              <w:marLeft w:val="0"/>
              <w:marRight w:val="0"/>
              <w:marTop w:val="0"/>
              <w:marBottom w:val="0"/>
              <w:divBdr>
                <w:top w:val="none" w:sz="0" w:space="0" w:color="auto"/>
                <w:left w:val="none" w:sz="0" w:space="0" w:color="auto"/>
                <w:bottom w:val="none" w:sz="0" w:space="0" w:color="auto"/>
                <w:right w:val="none" w:sz="0" w:space="0" w:color="auto"/>
              </w:divBdr>
            </w:div>
            <w:div w:id="1952739001">
              <w:marLeft w:val="0"/>
              <w:marRight w:val="0"/>
              <w:marTop w:val="0"/>
              <w:marBottom w:val="0"/>
              <w:divBdr>
                <w:top w:val="none" w:sz="0" w:space="0" w:color="auto"/>
                <w:left w:val="none" w:sz="0" w:space="0" w:color="auto"/>
                <w:bottom w:val="none" w:sz="0" w:space="0" w:color="auto"/>
                <w:right w:val="none" w:sz="0" w:space="0" w:color="auto"/>
              </w:divBdr>
            </w:div>
            <w:div w:id="1958294712">
              <w:marLeft w:val="0"/>
              <w:marRight w:val="0"/>
              <w:marTop w:val="0"/>
              <w:marBottom w:val="0"/>
              <w:divBdr>
                <w:top w:val="none" w:sz="0" w:space="0" w:color="auto"/>
                <w:left w:val="none" w:sz="0" w:space="0" w:color="auto"/>
                <w:bottom w:val="none" w:sz="0" w:space="0" w:color="auto"/>
                <w:right w:val="none" w:sz="0" w:space="0" w:color="auto"/>
              </w:divBdr>
            </w:div>
          </w:divsChild>
        </w:div>
        <w:div w:id="1125806224">
          <w:marLeft w:val="0"/>
          <w:marRight w:val="0"/>
          <w:marTop w:val="0"/>
          <w:marBottom w:val="0"/>
          <w:divBdr>
            <w:top w:val="none" w:sz="0" w:space="0" w:color="auto"/>
            <w:left w:val="none" w:sz="0" w:space="0" w:color="auto"/>
            <w:bottom w:val="none" w:sz="0" w:space="0" w:color="auto"/>
            <w:right w:val="none" w:sz="0" w:space="0" w:color="auto"/>
          </w:divBdr>
          <w:divsChild>
            <w:div w:id="7372709">
              <w:marLeft w:val="0"/>
              <w:marRight w:val="0"/>
              <w:marTop w:val="0"/>
              <w:marBottom w:val="0"/>
              <w:divBdr>
                <w:top w:val="none" w:sz="0" w:space="0" w:color="auto"/>
                <w:left w:val="none" w:sz="0" w:space="0" w:color="auto"/>
                <w:bottom w:val="none" w:sz="0" w:space="0" w:color="auto"/>
                <w:right w:val="none" w:sz="0" w:space="0" w:color="auto"/>
              </w:divBdr>
            </w:div>
            <w:div w:id="97533433">
              <w:marLeft w:val="0"/>
              <w:marRight w:val="0"/>
              <w:marTop w:val="0"/>
              <w:marBottom w:val="0"/>
              <w:divBdr>
                <w:top w:val="none" w:sz="0" w:space="0" w:color="auto"/>
                <w:left w:val="none" w:sz="0" w:space="0" w:color="auto"/>
                <w:bottom w:val="none" w:sz="0" w:space="0" w:color="auto"/>
                <w:right w:val="none" w:sz="0" w:space="0" w:color="auto"/>
              </w:divBdr>
            </w:div>
            <w:div w:id="115216366">
              <w:marLeft w:val="0"/>
              <w:marRight w:val="0"/>
              <w:marTop w:val="0"/>
              <w:marBottom w:val="0"/>
              <w:divBdr>
                <w:top w:val="none" w:sz="0" w:space="0" w:color="auto"/>
                <w:left w:val="none" w:sz="0" w:space="0" w:color="auto"/>
                <w:bottom w:val="none" w:sz="0" w:space="0" w:color="auto"/>
                <w:right w:val="none" w:sz="0" w:space="0" w:color="auto"/>
              </w:divBdr>
            </w:div>
            <w:div w:id="124206309">
              <w:marLeft w:val="0"/>
              <w:marRight w:val="0"/>
              <w:marTop w:val="0"/>
              <w:marBottom w:val="0"/>
              <w:divBdr>
                <w:top w:val="none" w:sz="0" w:space="0" w:color="auto"/>
                <w:left w:val="none" w:sz="0" w:space="0" w:color="auto"/>
                <w:bottom w:val="none" w:sz="0" w:space="0" w:color="auto"/>
                <w:right w:val="none" w:sz="0" w:space="0" w:color="auto"/>
              </w:divBdr>
            </w:div>
            <w:div w:id="241912998">
              <w:marLeft w:val="0"/>
              <w:marRight w:val="0"/>
              <w:marTop w:val="0"/>
              <w:marBottom w:val="0"/>
              <w:divBdr>
                <w:top w:val="none" w:sz="0" w:space="0" w:color="auto"/>
                <w:left w:val="none" w:sz="0" w:space="0" w:color="auto"/>
                <w:bottom w:val="none" w:sz="0" w:space="0" w:color="auto"/>
                <w:right w:val="none" w:sz="0" w:space="0" w:color="auto"/>
              </w:divBdr>
            </w:div>
            <w:div w:id="629702307">
              <w:marLeft w:val="0"/>
              <w:marRight w:val="0"/>
              <w:marTop w:val="0"/>
              <w:marBottom w:val="0"/>
              <w:divBdr>
                <w:top w:val="none" w:sz="0" w:space="0" w:color="auto"/>
                <w:left w:val="none" w:sz="0" w:space="0" w:color="auto"/>
                <w:bottom w:val="none" w:sz="0" w:space="0" w:color="auto"/>
                <w:right w:val="none" w:sz="0" w:space="0" w:color="auto"/>
              </w:divBdr>
            </w:div>
            <w:div w:id="789669795">
              <w:marLeft w:val="0"/>
              <w:marRight w:val="0"/>
              <w:marTop w:val="0"/>
              <w:marBottom w:val="0"/>
              <w:divBdr>
                <w:top w:val="none" w:sz="0" w:space="0" w:color="auto"/>
                <w:left w:val="none" w:sz="0" w:space="0" w:color="auto"/>
                <w:bottom w:val="none" w:sz="0" w:space="0" w:color="auto"/>
                <w:right w:val="none" w:sz="0" w:space="0" w:color="auto"/>
              </w:divBdr>
            </w:div>
            <w:div w:id="1181703644">
              <w:marLeft w:val="0"/>
              <w:marRight w:val="0"/>
              <w:marTop w:val="0"/>
              <w:marBottom w:val="0"/>
              <w:divBdr>
                <w:top w:val="none" w:sz="0" w:space="0" w:color="auto"/>
                <w:left w:val="none" w:sz="0" w:space="0" w:color="auto"/>
                <w:bottom w:val="none" w:sz="0" w:space="0" w:color="auto"/>
                <w:right w:val="none" w:sz="0" w:space="0" w:color="auto"/>
              </w:divBdr>
            </w:div>
            <w:div w:id="1243180299">
              <w:marLeft w:val="0"/>
              <w:marRight w:val="0"/>
              <w:marTop w:val="0"/>
              <w:marBottom w:val="0"/>
              <w:divBdr>
                <w:top w:val="none" w:sz="0" w:space="0" w:color="auto"/>
                <w:left w:val="none" w:sz="0" w:space="0" w:color="auto"/>
                <w:bottom w:val="none" w:sz="0" w:space="0" w:color="auto"/>
                <w:right w:val="none" w:sz="0" w:space="0" w:color="auto"/>
              </w:divBdr>
            </w:div>
            <w:div w:id="1324361171">
              <w:marLeft w:val="0"/>
              <w:marRight w:val="0"/>
              <w:marTop w:val="0"/>
              <w:marBottom w:val="0"/>
              <w:divBdr>
                <w:top w:val="none" w:sz="0" w:space="0" w:color="auto"/>
                <w:left w:val="none" w:sz="0" w:space="0" w:color="auto"/>
                <w:bottom w:val="none" w:sz="0" w:space="0" w:color="auto"/>
                <w:right w:val="none" w:sz="0" w:space="0" w:color="auto"/>
              </w:divBdr>
            </w:div>
            <w:div w:id="1382289737">
              <w:marLeft w:val="0"/>
              <w:marRight w:val="0"/>
              <w:marTop w:val="0"/>
              <w:marBottom w:val="0"/>
              <w:divBdr>
                <w:top w:val="none" w:sz="0" w:space="0" w:color="auto"/>
                <w:left w:val="none" w:sz="0" w:space="0" w:color="auto"/>
                <w:bottom w:val="none" w:sz="0" w:space="0" w:color="auto"/>
                <w:right w:val="none" w:sz="0" w:space="0" w:color="auto"/>
              </w:divBdr>
            </w:div>
            <w:div w:id="1588346381">
              <w:marLeft w:val="0"/>
              <w:marRight w:val="0"/>
              <w:marTop w:val="0"/>
              <w:marBottom w:val="0"/>
              <w:divBdr>
                <w:top w:val="none" w:sz="0" w:space="0" w:color="auto"/>
                <w:left w:val="none" w:sz="0" w:space="0" w:color="auto"/>
                <w:bottom w:val="none" w:sz="0" w:space="0" w:color="auto"/>
                <w:right w:val="none" w:sz="0" w:space="0" w:color="auto"/>
              </w:divBdr>
            </w:div>
            <w:div w:id="1615362743">
              <w:marLeft w:val="0"/>
              <w:marRight w:val="0"/>
              <w:marTop w:val="0"/>
              <w:marBottom w:val="0"/>
              <w:divBdr>
                <w:top w:val="none" w:sz="0" w:space="0" w:color="auto"/>
                <w:left w:val="none" w:sz="0" w:space="0" w:color="auto"/>
                <w:bottom w:val="none" w:sz="0" w:space="0" w:color="auto"/>
                <w:right w:val="none" w:sz="0" w:space="0" w:color="auto"/>
              </w:divBdr>
            </w:div>
            <w:div w:id="1633634187">
              <w:marLeft w:val="0"/>
              <w:marRight w:val="0"/>
              <w:marTop w:val="0"/>
              <w:marBottom w:val="0"/>
              <w:divBdr>
                <w:top w:val="none" w:sz="0" w:space="0" w:color="auto"/>
                <w:left w:val="none" w:sz="0" w:space="0" w:color="auto"/>
                <w:bottom w:val="none" w:sz="0" w:space="0" w:color="auto"/>
                <w:right w:val="none" w:sz="0" w:space="0" w:color="auto"/>
              </w:divBdr>
            </w:div>
            <w:div w:id="1722443182">
              <w:marLeft w:val="0"/>
              <w:marRight w:val="0"/>
              <w:marTop w:val="0"/>
              <w:marBottom w:val="0"/>
              <w:divBdr>
                <w:top w:val="none" w:sz="0" w:space="0" w:color="auto"/>
                <w:left w:val="none" w:sz="0" w:space="0" w:color="auto"/>
                <w:bottom w:val="none" w:sz="0" w:space="0" w:color="auto"/>
                <w:right w:val="none" w:sz="0" w:space="0" w:color="auto"/>
              </w:divBdr>
            </w:div>
            <w:div w:id="1748108545">
              <w:marLeft w:val="0"/>
              <w:marRight w:val="0"/>
              <w:marTop w:val="0"/>
              <w:marBottom w:val="0"/>
              <w:divBdr>
                <w:top w:val="none" w:sz="0" w:space="0" w:color="auto"/>
                <w:left w:val="none" w:sz="0" w:space="0" w:color="auto"/>
                <w:bottom w:val="none" w:sz="0" w:space="0" w:color="auto"/>
                <w:right w:val="none" w:sz="0" w:space="0" w:color="auto"/>
              </w:divBdr>
            </w:div>
            <w:div w:id="1754277739">
              <w:marLeft w:val="0"/>
              <w:marRight w:val="0"/>
              <w:marTop w:val="0"/>
              <w:marBottom w:val="0"/>
              <w:divBdr>
                <w:top w:val="none" w:sz="0" w:space="0" w:color="auto"/>
                <w:left w:val="none" w:sz="0" w:space="0" w:color="auto"/>
                <w:bottom w:val="none" w:sz="0" w:space="0" w:color="auto"/>
                <w:right w:val="none" w:sz="0" w:space="0" w:color="auto"/>
              </w:divBdr>
            </w:div>
            <w:div w:id="1847135986">
              <w:marLeft w:val="0"/>
              <w:marRight w:val="0"/>
              <w:marTop w:val="0"/>
              <w:marBottom w:val="0"/>
              <w:divBdr>
                <w:top w:val="none" w:sz="0" w:space="0" w:color="auto"/>
                <w:left w:val="none" w:sz="0" w:space="0" w:color="auto"/>
                <w:bottom w:val="none" w:sz="0" w:space="0" w:color="auto"/>
                <w:right w:val="none" w:sz="0" w:space="0" w:color="auto"/>
              </w:divBdr>
            </w:div>
            <w:div w:id="1998337066">
              <w:marLeft w:val="0"/>
              <w:marRight w:val="0"/>
              <w:marTop w:val="0"/>
              <w:marBottom w:val="0"/>
              <w:divBdr>
                <w:top w:val="none" w:sz="0" w:space="0" w:color="auto"/>
                <w:left w:val="none" w:sz="0" w:space="0" w:color="auto"/>
                <w:bottom w:val="none" w:sz="0" w:space="0" w:color="auto"/>
                <w:right w:val="none" w:sz="0" w:space="0" w:color="auto"/>
              </w:divBdr>
            </w:div>
            <w:div w:id="2121298734">
              <w:marLeft w:val="0"/>
              <w:marRight w:val="0"/>
              <w:marTop w:val="0"/>
              <w:marBottom w:val="0"/>
              <w:divBdr>
                <w:top w:val="none" w:sz="0" w:space="0" w:color="auto"/>
                <w:left w:val="none" w:sz="0" w:space="0" w:color="auto"/>
                <w:bottom w:val="none" w:sz="0" w:space="0" w:color="auto"/>
                <w:right w:val="none" w:sz="0" w:space="0" w:color="auto"/>
              </w:divBdr>
            </w:div>
          </w:divsChild>
        </w:div>
        <w:div w:id="1214004436">
          <w:marLeft w:val="0"/>
          <w:marRight w:val="0"/>
          <w:marTop w:val="0"/>
          <w:marBottom w:val="0"/>
          <w:divBdr>
            <w:top w:val="none" w:sz="0" w:space="0" w:color="auto"/>
            <w:left w:val="none" w:sz="0" w:space="0" w:color="auto"/>
            <w:bottom w:val="none" w:sz="0" w:space="0" w:color="auto"/>
            <w:right w:val="none" w:sz="0" w:space="0" w:color="auto"/>
          </w:divBdr>
          <w:divsChild>
            <w:div w:id="89741796">
              <w:marLeft w:val="0"/>
              <w:marRight w:val="0"/>
              <w:marTop w:val="0"/>
              <w:marBottom w:val="0"/>
              <w:divBdr>
                <w:top w:val="none" w:sz="0" w:space="0" w:color="auto"/>
                <w:left w:val="none" w:sz="0" w:space="0" w:color="auto"/>
                <w:bottom w:val="none" w:sz="0" w:space="0" w:color="auto"/>
                <w:right w:val="none" w:sz="0" w:space="0" w:color="auto"/>
              </w:divBdr>
            </w:div>
            <w:div w:id="190344687">
              <w:marLeft w:val="0"/>
              <w:marRight w:val="0"/>
              <w:marTop w:val="0"/>
              <w:marBottom w:val="0"/>
              <w:divBdr>
                <w:top w:val="none" w:sz="0" w:space="0" w:color="auto"/>
                <w:left w:val="none" w:sz="0" w:space="0" w:color="auto"/>
                <w:bottom w:val="none" w:sz="0" w:space="0" w:color="auto"/>
                <w:right w:val="none" w:sz="0" w:space="0" w:color="auto"/>
              </w:divBdr>
            </w:div>
            <w:div w:id="297684355">
              <w:marLeft w:val="0"/>
              <w:marRight w:val="0"/>
              <w:marTop w:val="0"/>
              <w:marBottom w:val="0"/>
              <w:divBdr>
                <w:top w:val="none" w:sz="0" w:space="0" w:color="auto"/>
                <w:left w:val="none" w:sz="0" w:space="0" w:color="auto"/>
                <w:bottom w:val="none" w:sz="0" w:space="0" w:color="auto"/>
                <w:right w:val="none" w:sz="0" w:space="0" w:color="auto"/>
              </w:divBdr>
            </w:div>
            <w:div w:id="385035887">
              <w:marLeft w:val="0"/>
              <w:marRight w:val="0"/>
              <w:marTop w:val="0"/>
              <w:marBottom w:val="0"/>
              <w:divBdr>
                <w:top w:val="none" w:sz="0" w:space="0" w:color="auto"/>
                <w:left w:val="none" w:sz="0" w:space="0" w:color="auto"/>
                <w:bottom w:val="none" w:sz="0" w:space="0" w:color="auto"/>
                <w:right w:val="none" w:sz="0" w:space="0" w:color="auto"/>
              </w:divBdr>
            </w:div>
            <w:div w:id="402722925">
              <w:marLeft w:val="0"/>
              <w:marRight w:val="0"/>
              <w:marTop w:val="0"/>
              <w:marBottom w:val="0"/>
              <w:divBdr>
                <w:top w:val="none" w:sz="0" w:space="0" w:color="auto"/>
                <w:left w:val="none" w:sz="0" w:space="0" w:color="auto"/>
                <w:bottom w:val="none" w:sz="0" w:space="0" w:color="auto"/>
                <w:right w:val="none" w:sz="0" w:space="0" w:color="auto"/>
              </w:divBdr>
            </w:div>
            <w:div w:id="512652994">
              <w:marLeft w:val="0"/>
              <w:marRight w:val="0"/>
              <w:marTop w:val="0"/>
              <w:marBottom w:val="0"/>
              <w:divBdr>
                <w:top w:val="none" w:sz="0" w:space="0" w:color="auto"/>
                <w:left w:val="none" w:sz="0" w:space="0" w:color="auto"/>
                <w:bottom w:val="none" w:sz="0" w:space="0" w:color="auto"/>
                <w:right w:val="none" w:sz="0" w:space="0" w:color="auto"/>
              </w:divBdr>
            </w:div>
            <w:div w:id="728654162">
              <w:marLeft w:val="0"/>
              <w:marRight w:val="0"/>
              <w:marTop w:val="0"/>
              <w:marBottom w:val="0"/>
              <w:divBdr>
                <w:top w:val="none" w:sz="0" w:space="0" w:color="auto"/>
                <w:left w:val="none" w:sz="0" w:space="0" w:color="auto"/>
                <w:bottom w:val="none" w:sz="0" w:space="0" w:color="auto"/>
                <w:right w:val="none" w:sz="0" w:space="0" w:color="auto"/>
              </w:divBdr>
            </w:div>
            <w:div w:id="831985986">
              <w:marLeft w:val="0"/>
              <w:marRight w:val="0"/>
              <w:marTop w:val="0"/>
              <w:marBottom w:val="0"/>
              <w:divBdr>
                <w:top w:val="none" w:sz="0" w:space="0" w:color="auto"/>
                <w:left w:val="none" w:sz="0" w:space="0" w:color="auto"/>
                <w:bottom w:val="none" w:sz="0" w:space="0" w:color="auto"/>
                <w:right w:val="none" w:sz="0" w:space="0" w:color="auto"/>
              </w:divBdr>
            </w:div>
            <w:div w:id="861406260">
              <w:marLeft w:val="0"/>
              <w:marRight w:val="0"/>
              <w:marTop w:val="0"/>
              <w:marBottom w:val="0"/>
              <w:divBdr>
                <w:top w:val="none" w:sz="0" w:space="0" w:color="auto"/>
                <w:left w:val="none" w:sz="0" w:space="0" w:color="auto"/>
                <w:bottom w:val="none" w:sz="0" w:space="0" w:color="auto"/>
                <w:right w:val="none" w:sz="0" w:space="0" w:color="auto"/>
              </w:divBdr>
            </w:div>
            <w:div w:id="1300570246">
              <w:marLeft w:val="0"/>
              <w:marRight w:val="0"/>
              <w:marTop w:val="0"/>
              <w:marBottom w:val="0"/>
              <w:divBdr>
                <w:top w:val="none" w:sz="0" w:space="0" w:color="auto"/>
                <w:left w:val="none" w:sz="0" w:space="0" w:color="auto"/>
                <w:bottom w:val="none" w:sz="0" w:space="0" w:color="auto"/>
                <w:right w:val="none" w:sz="0" w:space="0" w:color="auto"/>
              </w:divBdr>
            </w:div>
            <w:div w:id="1329406554">
              <w:marLeft w:val="0"/>
              <w:marRight w:val="0"/>
              <w:marTop w:val="0"/>
              <w:marBottom w:val="0"/>
              <w:divBdr>
                <w:top w:val="none" w:sz="0" w:space="0" w:color="auto"/>
                <w:left w:val="none" w:sz="0" w:space="0" w:color="auto"/>
                <w:bottom w:val="none" w:sz="0" w:space="0" w:color="auto"/>
                <w:right w:val="none" w:sz="0" w:space="0" w:color="auto"/>
              </w:divBdr>
            </w:div>
            <w:div w:id="1401488810">
              <w:marLeft w:val="0"/>
              <w:marRight w:val="0"/>
              <w:marTop w:val="0"/>
              <w:marBottom w:val="0"/>
              <w:divBdr>
                <w:top w:val="none" w:sz="0" w:space="0" w:color="auto"/>
                <w:left w:val="none" w:sz="0" w:space="0" w:color="auto"/>
                <w:bottom w:val="none" w:sz="0" w:space="0" w:color="auto"/>
                <w:right w:val="none" w:sz="0" w:space="0" w:color="auto"/>
              </w:divBdr>
            </w:div>
            <w:div w:id="1484393955">
              <w:marLeft w:val="0"/>
              <w:marRight w:val="0"/>
              <w:marTop w:val="0"/>
              <w:marBottom w:val="0"/>
              <w:divBdr>
                <w:top w:val="none" w:sz="0" w:space="0" w:color="auto"/>
                <w:left w:val="none" w:sz="0" w:space="0" w:color="auto"/>
                <w:bottom w:val="none" w:sz="0" w:space="0" w:color="auto"/>
                <w:right w:val="none" w:sz="0" w:space="0" w:color="auto"/>
              </w:divBdr>
            </w:div>
            <w:div w:id="1563829393">
              <w:marLeft w:val="0"/>
              <w:marRight w:val="0"/>
              <w:marTop w:val="0"/>
              <w:marBottom w:val="0"/>
              <w:divBdr>
                <w:top w:val="none" w:sz="0" w:space="0" w:color="auto"/>
                <w:left w:val="none" w:sz="0" w:space="0" w:color="auto"/>
                <w:bottom w:val="none" w:sz="0" w:space="0" w:color="auto"/>
                <w:right w:val="none" w:sz="0" w:space="0" w:color="auto"/>
              </w:divBdr>
            </w:div>
            <w:div w:id="1637492913">
              <w:marLeft w:val="0"/>
              <w:marRight w:val="0"/>
              <w:marTop w:val="0"/>
              <w:marBottom w:val="0"/>
              <w:divBdr>
                <w:top w:val="none" w:sz="0" w:space="0" w:color="auto"/>
                <w:left w:val="none" w:sz="0" w:space="0" w:color="auto"/>
                <w:bottom w:val="none" w:sz="0" w:space="0" w:color="auto"/>
                <w:right w:val="none" w:sz="0" w:space="0" w:color="auto"/>
              </w:divBdr>
            </w:div>
            <w:div w:id="2035498878">
              <w:marLeft w:val="0"/>
              <w:marRight w:val="0"/>
              <w:marTop w:val="0"/>
              <w:marBottom w:val="0"/>
              <w:divBdr>
                <w:top w:val="none" w:sz="0" w:space="0" w:color="auto"/>
                <w:left w:val="none" w:sz="0" w:space="0" w:color="auto"/>
                <w:bottom w:val="none" w:sz="0" w:space="0" w:color="auto"/>
                <w:right w:val="none" w:sz="0" w:space="0" w:color="auto"/>
              </w:divBdr>
            </w:div>
            <w:div w:id="2041395449">
              <w:marLeft w:val="0"/>
              <w:marRight w:val="0"/>
              <w:marTop w:val="0"/>
              <w:marBottom w:val="0"/>
              <w:divBdr>
                <w:top w:val="none" w:sz="0" w:space="0" w:color="auto"/>
                <w:left w:val="none" w:sz="0" w:space="0" w:color="auto"/>
                <w:bottom w:val="none" w:sz="0" w:space="0" w:color="auto"/>
                <w:right w:val="none" w:sz="0" w:space="0" w:color="auto"/>
              </w:divBdr>
            </w:div>
            <w:div w:id="2067800156">
              <w:marLeft w:val="0"/>
              <w:marRight w:val="0"/>
              <w:marTop w:val="0"/>
              <w:marBottom w:val="0"/>
              <w:divBdr>
                <w:top w:val="none" w:sz="0" w:space="0" w:color="auto"/>
                <w:left w:val="none" w:sz="0" w:space="0" w:color="auto"/>
                <w:bottom w:val="none" w:sz="0" w:space="0" w:color="auto"/>
                <w:right w:val="none" w:sz="0" w:space="0" w:color="auto"/>
              </w:divBdr>
            </w:div>
            <w:div w:id="21424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2632">
      <w:bodyDiv w:val="1"/>
      <w:marLeft w:val="0"/>
      <w:marRight w:val="0"/>
      <w:marTop w:val="0"/>
      <w:marBottom w:val="0"/>
      <w:divBdr>
        <w:top w:val="none" w:sz="0" w:space="0" w:color="auto"/>
        <w:left w:val="none" w:sz="0" w:space="0" w:color="auto"/>
        <w:bottom w:val="none" w:sz="0" w:space="0" w:color="auto"/>
        <w:right w:val="none" w:sz="0" w:space="0" w:color="auto"/>
      </w:divBdr>
    </w:div>
    <w:div w:id="989794085">
      <w:bodyDiv w:val="1"/>
      <w:marLeft w:val="0"/>
      <w:marRight w:val="0"/>
      <w:marTop w:val="0"/>
      <w:marBottom w:val="0"/>
      <w:divBdr>
        <w:top w:val="none" w:sz="0" w:space="0" w:color="auto"/>
        <w:left w:val="none" w:sz="0" w:space="0" w:color="auto"/>
        <w:bottom w:val="none" w:sz="0" w:space="0" w:color="auto"/>
        <w:right w:val="none" w:sz="0" w:space="0" w:color="auto"/>
      </w:divBdr>
    </w:div>
    <w:div w:id="1319114795">
      <w:bodyDiv w:val="1"/>
      <w:marLeft w:val="0"/>
      <w:marRight w:val="0"/>
      <w:marTop w:val="0"/>
      <w:marBottom w:val="0"/>
      <w:divBdr>
        <w:top w:val="none" w:sz="0" w:space="0" w:color="auto"/>
        <w:left w:val="none" w:sz="0" w:space="0" w:color="auto"/>
        <w:bottom w:val="none" w:sz="0" w:space="0" w:color="auto"/>
        <w:right w:val="none" w:sz="0" w:space="0" w:color="auto"/>
      </w:divBdr>
    </w:div>
    <w:div w:id="1554537947">
      <w:bodyDiv w:val="1"/>
      <w:marLeft w:val="0"/>
      <w:marRight w:val="0"/>
      <w:marTop w:val="0"/>
      <w:marBottom w:val="0"/>
      <w:divBdr>
        <w:top w:val="none" w:sz="0" w:space="0" w:color="auto"/>
        <w:left w:val="none" w:sz="0" w:space="0" w:color="auto"/>
        <w:bottom w:val="none" w:sz="0" w:space="0" w:color="auto"/>
        <w:right w:val="none" w:sz="0" w:space="0" w:color="auto"/>
      </w:divBdr>
    </w:div>
    <w:div w:id="1709069473">
      <w:bodyDiv w:val="1"/>
      <w:marLeft w:val="0"/>
      <w:marRight w:val="0"/>
      <w:marTop w:val="0"/>
      <w:marBottom w:val="0"/>
      <w:divBdr>
        <w:top w:val="none" w:sz="0" w:space="0" w:color="auto"/>
        <w:left w:val="none" w:sz="0" w:space="0" w:color="auto"/>
        <w:bottom w:val="none" w:sz="0" w:space="0" w:color="auto"/>
        <w:right w:val="none" w:sz="0" w:space="0" w:color="auto"/>
      </w:divBdr>
    </w:div>
    <w:div w:id="19130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eamnesty.sharepoint.com/sites/app-secretariatopensend/_layouts/15/guestaccess.aspx?share=Es2G2yCCw_ZPviuIqSBdC-IBVrxIOI7ywOaQ5gA42c-7eg&amp;e=EyV4Mc" TargetMode="External"/><Relationship Id="rId5" Type="http://schemas.openxmlformats.org/officeDocument/2006/relationships/styles" Target="styles.xml"/><Relationship Id="rId10" Type="http://schemas.openxmlformats.org/officeDocument/2006/relationships/hyperlink" Target="https://oneamnesty.sharepoint.com/sites/app-secretariatopensend/_layouts/15/guestaccess.aspx?share=EoczNSb8CMZKn-lX3ijo8gUBy308IEf-fCGaQ3HEyuL1Fw&amp;e=yLx5e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052145A036E649881C0790635D670C" ma:contentTypeVersion="20" ma:contentTypeDescription="Create a new document." ma:contentTypeScope="" ma:versionID="5f15bb3f0530ac7dc815053806f6c5e6">
  <xsd:schema xmlns:xsd="http://www.w3.org/2001/XMLSchema" xmlns:xs="http://www.w3.org/2001/XMLSchema" xmlns:p="http://schemas.microsoft.com/office/2006/metadata/properties" xmlns:ns1="http://schemas.microsoft.com/sharepoint/v3" xmlns:ns2="1c7604e1-4a1f-4e49-818c-7a92a7d9366a" xmlns:ns3="e6af438b-6101-4266-a776-7414313632a0" xmlns:ns4="138e79af-97e9-467e-b691-fc96845a5065" targetNamespace="http://schemas.microsoft.com/office/2006/metadata/properties" ma:root="true" ma:fieldsID="4fcc5da31b9f87c00cd392c337d28e15" ns1:_="" ns2:_="" ns3:_="" ns4:_="">
    <xsd:import namespace="http://schemas.microsoft.com/sharepoint/v3"/>
    <xsd:import namespace="1c7604e1-4a1f-4e49-818c-7a92a7d9366a"/>
    <xsd:import namespace="e6af438b-6101-4266-a776-7414313632a0"/>
    <xsd:import namespace="138e79af-97e9-467e-b691-fc96845a50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604e1-4a1f-4e49-818c-7a92a7d936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f438b-6101-4266-a776-74143136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547baea-26c9-41ec-9868-836394f15b6c}" ma:internalName="TaxCatchAll" ma:showField="CatchAllData" ma:web="1c7604e1-4a1f-4e49-818c-7a92a7d93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6af438b-6101-4266-a776-7414313632a0">
      <Terms xmlns="http://schemas.microsoft.com/office/infopath/2007/PartnerControls"/>
    </lcf76f155ced4ddcb4097134ff3c332f>
    <_ip_UnifiedCompliancePolicyProperties xmlns="http://schemas.microsoft.com/sharepoint/v3" xsi:nil="true"/>
    <TaxCatchAll xmlns="138e79af-97e9-467e-b691-fc96845a5065" xsi:nil="true"/>
  </documentManagement>
</p:properties>
</file>

<file path=customXml/itemProps1.xml><?xml version="1.0" encoding="utf-8"?>
<ds:datastoreItem xmlns:ds="http://schemas.openxmlformats.org/officeDocument/2006/customXml" ds:itemID="{C0A3817D-265A-4441-9187-1EAD52E79B9A}">
  <ds:schemaRefs>
    <ds:schemaRef ds:uri="http://schemas.microsoft.com/sharepoint/v3/contenttype/forms"/>
  </ds:schemaRefs>
</ds:datastoreItem>
</file>

<file path=customXml/itemProps2.xml><?xml version="1.0" encoding="utf-8"?>
<ds:datastoreItem xmlns:ds="http://schemas.openxmlformats.org/officeDocument/2006/customXml" ds:itemID="{18E22D23-38D9-4FBD-BE4B-AEA30C665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604e1-4a1f-4e49-818c-7a92a7d9366a"/>
    <ds:schemaRef ds:uri="e6af438b-6101-4266-a776-7414313632a0"/>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9B753-6981-408F-9582-23386AC15193}">
  <ds:schemaRefs>
    <ds:schemaRef ds:uri="http://schemas.microsoft.com/office/2006/metadata/properties"/>
    <ds:schemaRef ds:uri="http://schemas.microsoft.com/office/infopath/2007/PartnerControls"/>
    <ds:schemaRef ds:uri="http://schemas.microsoft.com/sharepoint/v3"/>
    <ds:schemaRef ds:uri="e6af438b-6101-4266-a776-7414313632a0"/>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751</Words>
  <Characters>4284</Characters>
  <Application>Microsoft Office Word</Application>
  <DocSecurity>4</DocSecurity>
  <Lines>35</Lines>
  <Paragraphs>10</Paragraphs>
  <ScaleCrop>false</ScaleCrop>
  <Company/>
  <LinksUpToDate>false</LinksUpToDate>
  <CharactersWithSpaces>5025</CharactersWithSpaces>
  <SharedDoc>false</SharedDoc>
  <HLinks>
    <vt:vector size="12" baseType="variant">
      <vt:variant>
        <vt:i4>3538992</vt:i4>
      </vt:variant>
      <vt:variant>
        <vt:i4>3</vt:i4>
      </vt:variant>
      <vt:variant>
        <vt:i4>0</vt:i4>
      </vt:variant>
      <vt:variant>
        <vt:i4>5</vt:i4>
      </vt:variant>
      <vt:variant>
        <vt:lpwstr>https://oneamnesty.sharepoint.com/sites/app-secretariatopensend/_layouts/15/guestaccess.aspx?share=Es2G2yCCw_ZPviuIqSBdC-IBVrxIOI7ywOaQ5gA42c-7eg&amp;e=EyV4Mc</vt:lpwstr>
      </vt:variant>
      <vt:variant>
        <vt:lpwstr/>
      </vt:variant>
      <vt:variant>
        <vt:i4>7208972</vt:i4>
      </vt:variant>
      <vt:variant>
        <vt:i4>0</vt:i4>
      </vt:variant>
      <vt:variant>
        <vt:i4>0</vt:i4>
      </vt:variant>
      <vt:variant>
        <vt:i4>5</vt:i4>
      </vt:variant>
      <vt:variant>
        <vt:lpwstr>https://oneamnesty.sharepoint.com/sites/app-secretariatopensend/_layouts/15/guestaccess.aspx?share=EoczNSb8CMZKn-lX3ijo8gUBy308IEf-fCGaQ3HEyuL1Fw&amp;e=yLx5eX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Peckett</dc:creator>
  <cp:keywords/>
  <dc:description/>
  <cp:lastModifiedBy>Nicola Peckett</cp:lastModifiedBy>
  <cp:revision>152</cp:revision>
  <cp:lastPrinted>2008-10-02T00:32:00Z</cp:lastPrinted>
  <dcterms:created xsi:type="dcterms:W3CDTF">2024-05-31T22:59:00Z</dcterms:created>
  <dcterms:modified xsi:type="dcterms:W3CDTF">2024-06-05T17:03:00Z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0x010100C5052145A036E649881C0790635D670C</vt:lpwstr>
  </property>
  <property fmtid="{D5CDD505-2E9C-101B-9397-08002B2CF9AE}" pid="3" name="MediaServiceImageTags">
    <vt:lpwstr/>
  </property>
</Properties>
</file>